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79C6A" w14:textId="5121C962" w:rsidR="00EA6A98" w:rsidRPr="00C46935" w:rsidRDefault="00EA6A98" w:rsidP="00EA6A98">
      <w:pPr>
        <w:spacing w:after="240" w:line="360" w:lineRule="auto"/>
        <w:rPr>
          <w:rFonts w:ascii="Arial" w:eastAsiaTheme="minorHAnsi" w:hAnsi="Arial" w:cs="Arial"/>
          <w:b/>
          <w:bCs/>
          <w:sz w:val="36"/>
          <w:szCs w:val="36"/>
          <w:lang w:val="en-GB"/>
        </w:rPr>
      </w:pPr>
      <w:r w:rsidRPr="00C46935">
        <w:rPr>
          <w:rFonts w:ascii="Arial" w:eastAsiaTheme="minorHAnsi" w:hAnsi="Arial" w:cs="Arial"/>
          <w:b/>
          <w:bCs/>
          <w:sz w:val="36"/>
          <w:szCs w:val="36"/>
          <w:lang w:val="en-GB"/>
        </w:rPr>
        <w:t xml:space="preserve">50 Years of Life in Britain – Transcript </w:t>
      </w:r>
    </w:p>
    <w:p w14:paraId="52085A8F" w14:textId="3A04DAB2" w:rsidR="00EA6A98" w:rsidRPr="00C46935" w:rsidRDefault="00EA6A98" w:rsidP="00EA6A98">
      <w:pPr>
        <w:spacing w:after="240" w:line="360" w:lineRule="auto"/>
        <w:rPr>
          <w:rFonts w:ascii="Arial" w:eastAsiaTheme="minorHAnsi" w:hAnsi="Arial" w:cs="Arial"/>
          <w:b/>
          <w:bCs/>
          <w:sz w:val="36"/>
          <w:szCs w:val="36"/>
          <w:lang w:val="en-GB"/>
        </w:rPr>
      </w:pPr>
      <w:r w:rsidRPr="00C46935">
        <w:rPr>
          <w:rFonts w:ascii="Arial" w:eastAsiaTheme="minorHAnsi" w:hAnsi="Arial" w:cs="Arial"/>
          <w:b/>
          <w:bCs/>
          <w:sz w:val="36"/>
          <w:szCs w:val="36"/>
          <w:lang w:val="en-GB"/>
        </w:rPr>
        <w:t xml:space="preserve">Episode 2: </w:t>
      </w:r>
      <w:proofErr w:type="spellStart"/>
      <w:r w:rsidRPr="00C46935">
        <w:rPr>
          <w:rFonts w:ascii="Arial" w:eastAsiaTheme="minorHAnsi" w:hAnsi="Arial" w:cs="Arial"/>
          <w:b/>
          <w:bCs/>
          <w:sz w:val="36"/>
          <w:szCs w:val="36"/>
          <w:lang w:val="en-GB"/>
        </w:rPr>
        <w:t>Youthscan</w:t>
      </w:r>
      <w:proofErr w:type="spellEnd"/>
      <w:r w:rsidRPr="00C46935">
        <w:rPr>
          <w:rFonts w:ascii="Arial" w:eastAsiaTheme="minorHAnsi" w:hAnsi="Arial" w:cs="Arial"/>
          <w:b/>
          <w:bCs/>
          <w:sz w:val="36"/>
          <w:szCs w:val="36"/>
          <w:lang w:val="en-GB"/>
        </w:rPr>
        <w:t>, the 1980s a</w:t>
      </w:r>
      <w:bookmarkStart w:id="0" w:name="_GoBack"/>
      <w:bookmarkEnd w:id="0"/>
      <w:r w:rsidRPr="00C46935">
        <w:rPr>
          <w:rFonts w:ascii="Arial" w:eastAsiaTheme="minorHAnsi" w:hAnsi="Arial" w:cs="Arial"/>
          <w:b/>
          <w:bCs/>
          <w:sz w:val="36"/>
          <w:szCs w:val="36"/>
          <w:lang w:val="en-GB"/>
        </w:rPr>
        <w:t xml:space="preserve">nd reading for pleasure </w:t>
      </w:r>
    </w:p>
    <w:p w14:paraId="1D752867" w14:textId="77777777" w:rsidR="005E286A" w:rsidRPr="00C46935" w:rsidRDefault="005E286A" w:rsidP="00733CBC">
      <w:pPr>
        <w:rPr>
          <w:rFonts w:ascii="Arial" w:hAnsi="Arial" w:cs="Arial"/>
          <w:sz w:val="24"/>
          <w:szCs w:val="24"/>
        </w:rPr>
      </w:pPr>
    </w:p>
    <w:p w14:paraId="329BC216" w14:textId="77777777" w:rsidR="005E286A" w:rsidRPr="00C46935" w:rsidRDefault="005E286A">
      <w:pPr>
        <w:spacing w:after="0"/>
        <w:rPr>
          <w:rFonts w:ascii="Arial" w:hAnsi="Arial" w:cs="Arial"/>
          <w:sz w:val="24"/>
          <w:szCs w:val="24"/>
        </w:rPr>
      </w:pPr>
    </w:p>
    <w:p w14:paraId="1C718CD7" w14:textId="77777777" w:rsidR="005E286A" w:rsidRPr="00C46935" w:rsidRDefault="00733CBC">
      <w:pPr>
        <w:spacing w:after="0"/>
        <w:rPr>
          <w:rFonts w:ascii="Arial" w:hAnsi="Arial" w:cs="Arial"/>
          <w:sz w:val="24"/>
          <w:szCs w:val="24"/>
        </w:rPr>
      </w:pPr>
      <w:r w:rsidRPr="00C46935">
        <w:rPr>
          <w:rFonts w:ascii="Arial" w:hAnsi="Arial" w:cs="Arial"/>
          <w:sz w:val="24"/>
          <w:szCs w:val="24"/>
        </w:rPr>
        <w:t xml:space="preserve">Lee Elliot Major </w:t>
      </w:r>
      <w:r w:rsidR="00FF499F" w:rsidRPr="00C46935">
        <w:rPr>
          <w:rFonts w:ascii="Arial" w:hAnsi="Arial" w:cs="Arial"/>
          <w:sz w:val="24"/>
          <w:szCs w:val="24"/>
        </w:rPr>
        <w:t>00:06</w:t>
      </w:r>
      <w:r w:rsidRPr="00C46935">
        <w:rPr>
          <w:rFonts w:ascii="Arial" w:hAnsi="Arial" w:cs="Arial"/>
          <w:color w:val="C0C0C0"/>
          <w:sz w:val="24"/>
          <w:szCs w:val="24"/>
        </w:rPr>
        <w:br/>
      </w:r>
    </w:p>
    <w:p w14:paraId="77A6B729" w14:textId="77777777" w:rsidR="004534B9" w:rsidRPr="00C46935" w:rsidRDefault="00FF499F">
      <w:pPr>
        <w:spacing w:after="0"/>
        <w:rPr>
          <w:rFonts w:ascii="Arial" w:hAnsi="Arial" w:cs="Arial"/>
          <w:sz w:val="24"/>
          <w:szCs w:val="24"/>
        </w:rPr>
      </w:pPr>
      <w:r w:rsidRPr="00C46935">
        <w:rPr>
          <w:rFonts w:ascii="Arial" w:hAnsi="Arial" w:cs="Arial"/>
          <w:sz w:val="24"/>
          <w:szCs w:val="24"/>
        </w:rPr>
        <w:t xml:space="preserve">In one week in April 1970 17,000 mothers and their newborn babies were asked to take part in a survey to find out more about the first week of life. This became known as the 1970 British </w:t>
      </w:r>
      <w:r w:rsidR="00733CBC" w:rsidRPr="00C46935">
        <w:rPr>
          <w:rFonts w:ascii="Arial" w:hAnsi="Arial" w:cs="Arial"/>
          <w:sz w:val="24"/>
          <w:szCs w:val="24"/>
        </w:rPr>
        <w:t>C</w:t>
      </w:r>
      <w:r w:rsidRPr="00C46935">
        <w:rPr>
          <w:rFonts w:ascii="Arial" w:hAnsi="Arial" w:cs="Arial"/>
          <w:sz w:val="24"/>
          <w:szCs w:val="24"/>
        </w:rPr>
        <w:t>oho</w:t>
      </w:r>
      <w:r w:rsidR="00733CBC" w:rsidRPr="00C46935">
        <w:rPr>
          <w:rFonts w:ascii="Arial" w:hAnsi="Arial" w:cs="Arial"/>
          <w:sz w:val="24"/>
          <w:szCs w:val="24"/>
        </w:rPr>
        <w:t>rt Study, BCS</w:t>
      </w:r>
      <w:r w:rsidRPr="00C46935">
        <w:rPr>
          <w:rFonts w:ascii="Arial" w:hAnsi="Arial" w:cs="Arial"/>
          <w:sz w:val="24"/>
          <w:szCs w:val="24"/>
        </w:rPr>
        <w:t>70. The study followed these babies as they grew, and continue</w:t>
      </w:r>
      <w:r w:rsidR="00733CBC" w:rsidRPr="00C46935">
        <w:rPr>
          <w:rFonts w:ascii="Arial" w:hAnsi="Arial" w:cs="Arial"/>
          <w:sz w:val="24"/>
          <w:szCs w:val="24"/>
        </w:rPr>
        <w:t>s</w:t>
      </w:r>
      <w:r w:rsidRPr="00C46935">
        <w:rPr>
          <w:rFonts w:ascii="Arial" w:hAnsi="Arial" w:cs="Arial"/>
          <w:sz w:val="24"/>
          <w:szCs w:val="24"/>
        </w:rPr>
        <w:t xml:space="preserve"> to do so today. This year, the study </w:t>
      </w:r>
      <w:r w:rsidR="00733CBC" w:rsidRPr="00C46935">
        <w:rPr>
          <w:rFonts w:ascii="Arial" w:hAnsi="Arial" w:cs="Arial"/>
          <w:sz w:val="24"/>
          <w:szCs w:val="24"/>
        </w:rPr>
        <w:t>turns 50. And so welcome to 50 Y</w:t>
      </w:r>
      <w:r w:rsidRPr="00C46935">
        <w:rPr>
          <w:rFonts w:ascii="Arial" w:hAnsi="Arial" w:cs="Arial"/>
          <w:sz w:val="24"/>
          <w:szCs w:val="24"/>
        </w:rPr>
        <w:t xml:space="preserve">ears of </w:t>
      </w:r>
      <w:r w:rsidR="00733CBC" w:rsidRPr="00C46935">
        <w:rPr>
          <w:rFonts w:ascii="Arial" w:hAnsi="Arial" w:cs="Arial"/>
          <w:sz w:val="24"/>
          <w:szCs w:val="24"/>
        </w:rPr>
        <w:t>L</w:t>
      </w:r>
      <w:r w:rsidRPr="00C46935">
        <w:rPr>
          <w:rFonts w:ascii="Arial" w:hAnsi="Arial" w:cs="Arial"/>
          <w:sz w:val="24"/>
          <w:szCs w:val="24"/>
        </w:rPr>
        <w:t>ife in Britain, a podcast celebrating half</w:t>
      </w:r>
      <w:r w:rsidR="00733CBC" w:rsidRPr="00C46935">
        <w:rPr>
          <w:rFonts w:ascii="Arial" w:hAnsi="Arial" w:cs="Arial"/>
          <w:sz w:val="24"/>
          <w:szCs w:val="24"/>
        </w:rPr>
        <w:t xml:space="preserve"> a century of the 1970 British C</w:t>
      </w:r>
      <w:r w:rsidRPr="00C46935">
        <w:rPr>
          <w:rFonts w:ascii="Arial" w:hAnsi="Arial" w:cs="Arial"/>
          <w:sz w:val="24"/>
          <w:szCs w:val="24"/>
        </w:rPr>
        <w:t xml:space="preserve">ohort </w:t>
      </w:r>
      <w:r w:rsidR="00733CBC" w:rsidRPr="00C46935">
        <w:rPr>
          <w:rFonts w:ascii="Arial" w:hAnsi="Arial" w:cs="Arial"/>
          <w:sz w:val="24"/>
          <w:szCs w:val="24"/>
        </w:rPr>
        <w:t>S</w:t>
      </w:r>
      <w:r w:rsidRPr="00C46935">
        <w:rPr>
          <w:rFonts w:ascii="Arial" w:hAnsi="Arial" w:cs="Arial"/>
          <w:sz w:val="24"/>
          <w:szCs w:val="24"/>
        </w:rPr>
        <w:t xml:space="preserve">tudy. </w:t>
      </w:r>
    </w:p>
    <w:p w14:paraId="556EDC50" w14:textId="77777777" w:rsidR="004534B9" w:rsidRPr="00C46935" w:rsidRDefault="004534B9">
      <w:pPr>
        <w:spacing w:after="0"/>
        <w:rPr>
          <w:rFonts w:ascii="Arial" w:hAnsi="Arial" w:cs="Arial"/>
          <w:sz w:val="24"/>
          <w:szCs w:val="24"/>
        </w:rPr>
      </w:pPr>
    </w:p>
    <w:p w14:paraId="4B34D0D6" w14:textId="3892BB98" w:rsidR="005E286A" w:rsidRPr="00C46935" w:rsidRDefault="00733CBC">
      <w:pPr>
        <w:spacing w:after="0"/>
        <w:rPr>
          <w:rFonts w:ascii="Arial" w:hAnsi="Arial" w:cs="Arial"/>
          <w:sz w:val="24"/>
          <w:szCs w:val="24"/>
        </w:rPr>
      </w:pPr>
      <w:r w:rsidRPr="00C46935">
        <w:rPr>
          <w:rFonts w:ascii="Arial" w:hAnsi="Arial" w:cs="Arial"/>
          <w:sz w:val="24"/>
          <w:szCs w:val="24"/>
        </w:rPr>
        <w:t>I'm Lee Elliot M</w:t>
      </w:r>
      <w:r w:rsidR="00FF499F" w:rsidRPr="00C46935">
        <w:rPr>
          <w:rFonts w:ascii="Arial" w:hAnsi="Arial" w:cs="Arial"/>
          <w:sz w:val="24"/>
          <w:szCs w:val="24"/>
        </w:rPr>
        <w:t>ajor</w:t>
      </w:r>
      <w:r w:rsidR="00FD43AE" w:rsidRPr="00C46935">
        <w:rPr>
          <w:rFonts w:ascii="Arial" w:hAnsi="Arial" w:cs="Arial"/>
          <w:sz w:val="24"/>
          <w:szCs w:val="24"/>
        </w:rPr>
        <w:t>,</w:t>
      </w:r>
      <w:r w:rsidR="00FF499F" w:rsidRPr="00C46935">
        <w:rPr>
          <w:rFonts w:ascii="Arial" w:hAnsi="Arial" w:cs="Arial"/>
          <w:sz w:val="24"/>
          <w:szCs w:val="24"/>
        </w:rPr>
        <w:t xml:space="preserve"> </w:t>
      </w:r>
      <w:r w:rsidR="00FD43AE" w:rsidRPr="00C46935">
        <w:rPr>
          <w:rFonts w:ascii="Arial" w:hAnsi="Arial" w:cs="Arial"/>
          <w:sz w:val="24"/>
          <w:szCs w:val="24"/>
        </w:rPr>
        <w:t>P</w:t>
      </w:r>
      <w:r w:rsidR="00FF499F" w:rsidRPr="00C46935">
        <w:rPr>
          <w:rFonts w:ascii="Arial" w:hAnsi="Arial" w:cs="Arial"/>
          <w:sz w:val="24"/>
          <w:szCs w:val="24"/>
        </w:rPr>
        <w:t xml:space="preserve">rofessor of </w:t>
      </w:r>
      <w:r w:rsidR="00FD43AE" w:rsidRPr="00C46935">
        <w:rPr>
          <w:rFonts w:ascii="Arial" w:hAnsi="Arial" w:cs="Arial"/>
          <w:sz w:val="24"/>
          <w:szCs w:val="24"/>
        </w:rPr>
        <w:t>S</w:t>
      </w:r>
      <w:r w:rsidR="00FF499F" w:rsidRPr="00C46935">
        <w:rPr>
          <w:rFonts w:ascii="Arial" w:hAnsi="Arial" w:cs="Arial"/>
          <w:sz w:val="24"/>
          <w:szCs w:val="24"/>
        </w:rPr>
        <w:t xml:space="preserve">ocial </w:t>
      </w:r>
      <w:r w:rsidR="00FD43AE" w:rsidRPr="00C46935">
        <w:rPr>
          <w:rFonts w:ascii="Arial" w:hAnsi="Arial" w:cs="Arial"/>
          <w:sz w:val="24"/>
          <w:szCs w:val="24"/>
        </w:rPr>
        <w:t>M</w:t>
      </w:r>
      <w:r w:rsidR="00FF499F" w:rsidRPr="00C46935">
        <w:rPr>
          <w:rFonts w:ascii="Arial" w:hAnsi="Arial" w:cs="Arial"/>
          <w:sz w:val="24"/>
          <w:szCs w:val="24"/>
        </w:rPr>
        <w:t>obility at the University of Exeter</w:t>
      </w:r>
      <w:r w:rsidR="004534B9" w:rsidRPr="00C46935">
        <w:rPr>
          <w:rFonts w:ascii="Arial" w:hAnsi="Arial" w:cs="Arial"/>
          <w:sz w:val="24"/>
          <w:szCs w:val="24"/>
        </w:rPr>
        <w:t>,</w:t>
      </w:r>
      <w:r w:rsidR="00FF499F" w:rsidRPr="00C46935">
        <w:rPr>
          <w:rFonts w:ascii="Arial" w:hAnsi="Arial" w:cs="Arial"/>
          <w:sz w:val="24"/>
          <w:szCs w:val="24"/>
        </w:rPr>
        <w:t xml:space="preserve"> and I'll be your host over the next six episodes as we </w:t>
      </w:r>
      <w:r w:rsidR="00FD43AE" w:rsidRPr="00C46935">
        <w:rPr>
          <w:rFonts w:ascii="Arial" w:hAnsi="Arial" w:cs="Arial"/>
          <w:sz w:val="24"/>
          <w:szCs w:val="24"/>
        </w:rPr>
        <w:t>trace the story of BCS</w:t>
      </w:r>
      <w:r w:rsidR="00FF499F" w:rsidRPr="00C46935">
        <w:rPr>
          <w:rFonts w:ascii="Arial" w:hAnsi="Arial" w:cs="Arial"/>
          <w:sz w:val="24"/>
          <w:szCs w:val="24"/>
        </w:rPr>
        <w:t xml:space="preserve">70 across five decades and consider the future </w:t>
      </w:r>
      <w:r w:rsidR="00FD43AE" w:rsidRPr="00C46935">
        <w:rPr>
          <w:rFonts w:ascii="Arial" w:hAnsi="Arial" w:cs="Arial"/>
          <w:sz w:val="24"/>
          <w:szCs w:val="24"/>
        </w:rPr>
        <w:t>this</w:t>
      </w:r>
      <w:r w:rsidR="00FF499F" w:rsidRPr="00C46935">
        <w:rPr>
          <w:rFonts w:ascii="Arial" w:hAnsi="Arial" w:cs="Arial"/>
          <w:sz w:val="24"/>
          <w:szCs w:val="24"/>
        </w:rPr>
        <w:t xml:space="preserve"> amazing study. We started with the 1970s. And in the last episode Professor Jean Golding told us about the challenges of working on a birth cohort study before computers.</w:t>
      </w:r>
    </w:p>
    <w:p w14:paraId="443C70D4" w14:textId="77777777" w:rsidR="005E286A" w:rsidRPr="00C46935" w:rsidRDefault="005E286A">
      <w:pPr>
        <w:spacing w:after="0"/>
        <w:rPr>
          <w:rFonts w:ascii="Arial" w:hAnsi="Arial" w:cs="Arial"/>
          <w:sz w:val="24"/>
          <w:szCs w:val="24"/>
        </w:rPr>
      </w:pPr>
    </w:p>
    <w:p w14:paraId="5DC15752" w14:textId="58B80B6F" w:rsidR="005E286A" w:rsidRPr="00C46935" w:rsidRDefault="00FD43AE">
      <w:pPr>
        <w:spacing w:after="0"/>
        <w:rPr>
          <w:rFonts w:ascii="Arial" w:hAnsi="Arial" w:cs="Arial"/>
          <w:sz w:val="24"/>
          <w:szCs w:val="24"/>
        </w:rPr>
      </w:pPr>
      <w:r w:rsidRPr="00C46935">
        <w:rPr>
          <w:rFonts w:ascii="Arial" w:hAnsi="Arial" w:cs="Arial"/>
          <w:sz w:val="24"/>
          <w:szCs w:val="24"/>
        </w:rPr>
        <w:t xml:space="preserve">Jean Golding </w:t>
      </w:r>
      <w:r w:rsidR="00D96E27" w:rsidRPr="00C46935">
        <w:rPr>
          <w:rFonts w:ascii="Arial" w:hAnsi="Arial" w:cs="Arial"/>
          <w:sz w:val="24"/>
          <w:szCs w:val="24"/>
        </w:rPr>
        <w:t>01:06</w:t>
      </w:r>
    </w:p>
    <w:p w14:paraId="5D3FCA9D" w14:textId="77777777" w:rsidR="00FD43AE" w:rsidRPr="00C46935" w:rsidRDefault="00FD43AE">
      <w:pPr>
        <w:spacing w:after="0"/>
        <w:rPr>
          <w:rFonts w:ascii="Arial" w:hAnsi="Arial" w:cs="Arial"/>
          <w:sz w:val="24"/>
          <w:szCs w:val="24"/>
        </w:rPr>
      </w:pPr>
    </w:p>
    <w:p w14:paraId="734CE377" w14:textId="77777777" w:rsidR="005E286A" w:rsidRPr="00C46935" w:rsidRDefault="00FF499F">
      <w:pPr>
        <w:spacing w:after="0"/>
        <w:rPr>
          <w:rFonts w:ascii="Arial" w:hAnsi="Arial" w:cs="Arial"/>
          <w:sz w:val="24"/>
          <w:szCs w:val="24"/>
        </w:rPr>
      </w:pPr>
      <w:r w:rsidRPr="00C46935">
        <w:rPr>
          <w:rFonts w:ascii="Arial" w:hAnsi="Arial" w:cs="Arial"/>
          <w:sz w:val="24"/>
          <w:szCs w:val="24"/>
        </w:rPr>
        <w:t>All the information of</w:t>
      </w:r>
      <w:r w:rsidR="00FD43AE" w:rsidRPr="00C46935">
        <w:rPr>
          <w:rFonts w:ascii="Arial" w:hAnsi="Arial" w:cs="Arial"/>
          <w:sz w:val="24"/>
          <w:szCs w:val="24"/>
        </w:rPr>
        <w:t xml:space="preserve"> </w:t>
      </w:r>
      <w:r w:rsidRPr="00C46935">
        <w:rPr>
          <w:rFonts w:ascii="Arial" w:hAnsi="Arial" w:cs="Arial"/>
          <w:sz w:val="24"/>
          <w:szCs w:val="24"/>
        </w:rPr>
        <w:t>the birth surveys were on punch cards</w:t>
      </w:r>
      <w:r w:rsidR="00FD43AE" w:rsidRPr="00C46935">
        <w:rPr>
          <w:rFonts w:ascii="Arial" w:hAnsi="Arial" w:cs="Arial"/>
          <w:sz w:val="24"/>
          <w:szCs w:val="24"/>
        </w:rPr>
        <w:t>;</w:t>
      </w:r>
      <w:r w:rsidRPr="00C46935">
        <w:rPr>
          <w:rFonts w:ascii="Arial" w:hAnsi="Arial" w:cs="Arial"/>
          <w:sz w:val="24"/>
          <w:szCs w:val="24"/>
        </w:rPr>
        <w:t xml:space="preserve"> 17,000 cards</w:t>
      </w:r>
      <w:r w:rsidR="00FD43AE" w:rsidRPr="00C46935">
        <w:rPr>
          <w:rFonts w:ascii="Arial" w:hAnsi="Arial" w:cs="Arial"/>
          <w:sz w:val="24"/>
          <w:szCs w:val="24"/>
        </w:rPr>
        <w:t>.</w:t>
      </w:r>
      <w:r w:rsidRPr="00C46935">
        <w:rPr>
          <w:rFonts w:ascii="Arial" w:hAnsi="Arial" w:cs="Arial"/>
          <w:sz w:val="24"/>
          <w:szCs w:val="24"/>
        </w:rPr>
        <w:t xml:space="preserve"> </w:t>
      </w:r>
      <w:r w:rsidR="00FD43AE" w:rsidRPr="00C46935">
        <w:rPr>
          <w:rFonts w:ascii="Arial" w:hAnsi="Arial" w:cs="Arial"/>
          <w:sz w:val="24"/>
          <w:szCs w:val="24"/>
        </w:rPr>
        <w:t>T</w:t>
      </w:r>
      <w:r w:rsidRPr="00C46935">
        <w:rPr>
          <w:rFonts w:ascii="Arial" w:hAnsi="Arial" w:cs="Arial"/>
          <w:sz w:val="24"/>
          <w:szCs w:val="24"/>
        </w:rPr>
        <w:t>he team involved would be doing the sorts of things that we would do in terms of</w:t>
      </w:r>
      <w:r w:rsidR="00FD43AE" w:rsidRPr="00C46935">
        <w:rPr>
          <w:rFonts w:ascii="Arial" w:hAnsi="Arial" w:cs="Arial"/>
          <w:sz w:val="24"/>
          <w:szCs w:val="24"/>
        </w:rPr>
        <w:t xml:space="preserve"> creating tables. </w:t>
      </w:r>
    </w:p>
    <w:p w14:paraId="67BF44CA" w14:textId="77777777" w:rsidR="00FD43AE" w:rsidRPr="00C46935" w:rsidRDefault="00FD43AE">
      <w:pPr>
        <w:spacing w:after="0"/>
        <w:rPr>
          <w:rFonts w:ascii="Arial" w:hAnsi="Arial" w:cs="Arial"/>
          <w:sz w:val="24"/>
          <w:szCs w:val="24"/>
        </w:rPr>
      </w:pPr>
    </w:p>
    <w:p w14:paraId="2FBEDD43" w14:textId="16BCF4BB" w:rsidR="005E286A" w:rsidRPr="00C46935" w:rsidRDefault="00FD43AE">
      <w:pPr>
        <w:spacing w:after="0"/>
        <w:rPr>
          <w:rFonts w:ascii="Arial" w:hAnsi="Arial" w:cs="Arial"/>
          <w:sz w:val="24"/>
          <w:szCs w:val="24"/>
        </w:rPr>
      </w:pPr>
      <w:r w:rsidRPr="00C46935">
        <w:rPr>
          <w:rFonts w:ascii="Arial" w:hAnsi="Arial" w:cs="Arial"/>
          <w:sz w:val="24"/>
          <w:szCs w:val="24"/>
        </w:rPr>
        <w:t xml:space="preserve">Lee Elliot Major </w:t>
      </w:r>
      <w:r w:rsidR="00FF499F" w:rsidRPr="00C46935">
        <w:rPr>
          <w:rFonts w:ascii="Arial" w:hAnsi="Arial" w:cs="Arial"/>
          <w:sz w:val="24"/>
          <w:szCs w:val="24"/>
        </w:rPr>
        <w:t>01:</w:t>
      </w:r>
      <w:r w:rsidR="00D96E27" w:rsidRPr="00C46935">
        <w:rPr>
          <w:rFonts w:ascii="Arial" w:hAnsi="Arial" w:cs="Arial"/>
          <w:sz w:val="24"/>
          <w:szCs w:val="24"/>
        </w:rPr>
        <w:t>20</w:t>
      </w:r>
    </w:p>
    <w:p w14:paraId="483B320D" w14:textId="77777777" w:rsidR="00FD43AE" w:rsidRPr="00C46935" w:rsidRDefault="00FD43AE" w:rsidP="00FD43AE">
      <w:pPr>
        <w:spacing w:after="0"/>
        <w:rPr>
          <w:rFonts w:ascii="Arial" w:hAnsi="Arial" w:cs="Arial"/>
          <w:sz w:val="24"/>
          <w:szCs w:val="24"/>
        </w:rPr>
      </w:pPr>
    </w:p>
    <w:p w14:paraId="21FBE6FB" w14:textId="77777777" w:rsidR="00FD43AE" w:rsidRPr="00C46935" w:rsidRDefault="00FD43AE" w:rsidP="00FD43AE">
      <w:pPr>
        <w:spacing w:after="0"/>
        <w:rPr>
          <w:rFonts w:ascii="Arial" w:hAnsi="Arial" w:cs="Arial"/>
          <w:sz w:val="24"/>
          <w:szCs w:val="24"/>
        </w:rPr>
      </w:pPr>
      <w:r w:rsidRPr="00C46935">
        <w:rPr>
          <w:rFonts w:ascii="Arial" w:hAnsi="Arial" w:cs="Arial"/>
          <w:sz w:val="24"/>
          <w:szCs w:val="24"/>
        </w:rPr>
        <w:t xml:space="preserve">And Professor Leon Feinstein explained how his BCS70 research helped to improve preschool education for future generations. </w:t>
      </w:r>
    </w:p>
    <w:p w14:paraId="57D8DEE2" w14:textId="77777777" w:rsidR="00FD43AE" w:rsidRPr="00C46935" w:rsidRDefault="00FD43AE" w:rsidP="00FD43AE">
      <w:pPr>
        <w:spacing w:after="0"/>
        <w:rPr>
          <w:rFonts w:ascii="Arial" w:hAnsi="Arial" w:cs="Arial"/>
          <w:sz w:val="24"/>
          <w:szCs w:val="24"/>
        </w:rPr>
      </w:pPr>
    </w:p>
    <w:p w14:paraId="35EB6AAE" w14:textId="6DEBE89A" w:rsidR="00FD43AE" w:rsidRPr="00C46935" w:rsidRDefault="00D96E27" w:rsidP="00FD43AE">
      <w:pPr>
        <w:spacing w:after="0"/>
        <w:rPr>
          <w:rFonts w:ascii="Arial" w:hAnsi="Arial" w:cs="Arial"/>
          <w:sz w:val="24"/>
          <w:szCs w:val="24"/>
        </w:rPr>
      </w:pPr>
      <w:r w:rsidRPr="00C46935">
        <w:rPr>
          <w:rFonts w:ascii="Arial" w:hAnsi="Arial" w:cs="Arial"/>
          <w:sz w:val="24"/>
          <w:szCs w:val="24"/>
        </w:rPr>
        <w:t>Leon Feinstein 01.31</w:t>
      </w:r>
    </w:p>
    <w:p w14:paraId="2368623D" w14:textId="77777777" w:rsidR="00FD43AE" w:rsidRPr="00C46935" w:rsidRDefault="00FD43AE" w:rsidP="00FD43AE">
      <w:pPr>
        <w:spacing w:after="0"/>
        <w:rPr>
          <w:rFonts w:ascii="Arial" w:hAnsi="Arial" w:cs="Arial"/>
          <w:sz w:val="24"/>
          <w:szCs w:val="24"/>
        </w:rPr>
      </w:pPr>
    </w:p>
    <w:p w14:paraId="768D8D82" w14:textId="77777777" w:rsidR="002262EE" w:rsidRPr="00C46935" w:rsidRDefault="00FD43AE">
      <w:pPr>
        <w:spacing w:after="0"/>
        <w:rPr>
          <w:rFonts w:ascii="Arial" w:hAnsi="Arial" w:cs="Arial"/>
          <w:sz w:val="24"/>
          <w:szCs w:val="24"/>
        </w:rPr>
      </w:pPr>
      <w:r w:rsidRPr="00C46935">
        <w:rPr>
          <w:rFonts w:ascii="Arial" w:hAnsi="Arial" w:cs="Arial"/>
          <w:sz w:val="24"/>
          <w:szCs w:val="24"/>
        </w:rPr>
        <w:t xml:space="preserve">When you look at how the graph was used often, </w:t>
      </w:r>
      <w:r w:rsidR="00FF499F" w:rsidRPr="00C46935">
        <w:rPr>
          <w:rFonts w:ascii="Arial" w:hAnsi="Arial" w:cs="Arial"/>
          <w:sz w:val="24"/>
          <w:szCs w:val="24"/>
        </w:rPr>
        <w:t xml:space="preserve">it was to </w:t>
      </w:r>
      <w:proofErr w:type="spellStart"/>
      <w:r w:rsidR="00FF499F" w:rsidRPr="00C46935">
        <w:rPr>
          <w:rFonts w:ascii="Arial" w:hAnsi="Arial" w:cs="Arial"/>
          <w:sz w:val="24"/>
          <w:szCs w:val="24"/>
        </w:rPr>
        <w:t>emphasise</w:t>
      </w:r>
      <w:proofErr w:type="spellEnd"/>
      <w:r w:rsidR="00FF499F" w:rsidRPr="00C46935">
        <w:rPr>
          <w:rFonts w:ascii="Arial" w:hAnsi="Arial" w:cs="Arial"/>
          <w:sz w:val="24"/>
          <w:szCs w:val="24"/>
        </w:rPr>
        <w:t xml:space="preserve"> the importance of</w:t>
      </w:r>
      <w:r w:rsidRPr="00C46935">
        <w:rPr>
          <w:rFonts w:ascii="Arial" w:hAnsi="Arial" w:cs="Arial"/>
          <w:sz w:val="24"/>
          <w:szCs w:val="24"/>
        </w:rPr>
        <w:t xml:space="preserve"> </w:t>
      </w:r>
      <w:r w:rsidR="00FF499F" w:rsidRPr="00C46935">
        <w:rPr>
          <w:rFonts w:ascii="Arial" w:hAnsi="Arial" w:cs="Arial"/>
          <w:sz w:val="24"/>
          <w:szCs w:val="24"/>
        </w:rPr>
        <w:t xml:space="preserve">the </w:t>
      </w:r>
      <w:r w:rsidR="002262EE" w:rsidRPr="00C46935">
        <w:rPr>
          <w:rFonts w:ascii="Arial" w:hAnsi="Arial" w:cs="Arial"/>
          <w:sz w:val="24"/>
          <w:szCs w:val="24"/>
        </w:rPr>
        <w:t>early years.</w:t>
      </w:r>
    </w:p>
    <w:p w14:paraId="2F7A9BC7" w14:textId="77777777" w:rsidR="002262EE" w:rsidRPr="00C46935" w:rsidRDefault="002262EE">
      <w:pPr>
        <w:spacing w:after="0"/>
        <w:rPr>
          <w:rFonts w:ascii="Arial" w:hAnsi="Arial" w:cs="Arial"/>
          <w:sz w:val="24"/>
          <w:szCs w:val="24"/>
        </w:rPr>
      </w:pPr>
    </w:p>
    <w:p w14:paraId="0DB6FC56" w14:textId="1628EBEA" w:rsidR="002262EE" w:rsidRPr="00C46935" w:rsidRDefault="00D96E27">
      <w:pPr>
        <w:spacing w:after="0"/>
        <w:rPr>
          <w:rFonts w:ascii="Arial" w:hAnsi="Arial" w:cs="Arial"/>
          <w:sz w:val="24"/>
          <w:szCs w:val="24"/>
        </w:rPr>
      </w:pPr>
      <w:r w:rsidRPr="00C46935">
        <w:rPr>
          <w:rFonts w:ascii="Arial" w:hAnsi="Arial" w:cs="Arial"/>
          <w:sz w:val="24"/>
          <w:szCs w:val="24"/>
        </w:rPr>
        <w:t>Lee Elliot Major 01.35</w:t>
      </w:r>
    </w:p>
    <w:p w14:paraId="3FFB16F4" w14:textId="77777777" w:rsidR="002262EE" w:rsidRPr="00C46935" w:rsidRDefault="002262EE">
      <w:pPr>
        <w:spacing w:after="0"/>
        <w:rPr>
          <w:rFonts w:ascii="Arial" w:hAnsi="Arial" w:cs="Arial"/>
          <w:sz w:val="24"/>
          <w:szCs w:val="24"/>
        </w:rPr>
      </w:pPr>
    </w:p>
    <w:p w14:paraId="1EAC72D2" w14:textId="77777777" w:rsidR="005E286A" w:rsidRPr="00C46935" w:rsidRDefault="002262EE">
      <w:pPr>
        <w:spacing w:after="0"/>
        <w:rPr>
          <w:rFonts w:ascii="Arial" w:hAnsi="Arial" w:cs="Arial"/>
          <w:sz w:val="24"/>
          <w:szCs w:val="24"/>
        </w:rPr>
      </w:pPr>
      <w:r w:rsidRPr="00C46935">
        <w:rPr>
          <w:rFonts w:ascii="Arial" w:hAnsi="Arial" w:cs="Arial"/>
          <w:sz w:val="24"/>
          <w:szCs w:val="24"/>
        </w:rPr>
        <w:t>A</w:t>
      </w:r>
      <w:r w:rsidR="00FF499F" w:rsidRPr="00C46935">
        <w:rPr>
          <w:rFonts w:ascii="Arial" w:hAnsi="Arial" w:cs="Arial"/>
          <w:sz w:val="24"/>
          <w:szCs w:val="24"/>
        </w:rPr>
        <w:t>nd so on to the 1980s</w:t>
      </w:r>
      <w:r w:rsidRPr="00C46935">
        <w:rPr>
          <w:rFonts w:ascii="Arial" w:hAnsi="Arial" w:cs="Arial"/>
          <w:sz w:val="24"/>
          <w:szCs w:val="24"/>
        </w:rPr>
        <w:t>.</w:t>
      </w:r>
      <w:r w:rsidR="00FF499F" w:rsidRPr="00C46935">
        <w:rPr>
          <w:rFonts w:ascii="Arial" w:hAnsi="Arial" w:cs="Arial"/>
          <w:sz w:val="24"/>
          <w:szCs w:val="24"/>
        </w:rPr>
        <w:t xml:space="preserve"> Brits might reminisce about the era of curly perms, big shoulder pads, J.R. Ewing and synth pop. But the British cohort studies found it tough going during this decade. The 1980s in Britain was a turbulent time to be growing up. Britain had been at war with Argentina. Unemployment was rising. There were race riots on the streets of major cities, and the miners’ strike devastated communities across large parts of the UK.</w:t>
      </w:r>
    </w:p>
    <w:p w14:paraId="58BDB682" w14:textId="77777777" w:rsidR="005E286A" w:rsidRPr="00C46935" w:rsidRDefault="005E286A">
      <w:pPr>
        <w:spacing w:after="0"/>
        <w:rPr>
          <w:rFonts w:ascii="Arial" w:hAnsi="Arial" w:cs="Arial"/>
          <w:sz w:val="24"/>
          <w:szCs w:val="24"/>
        </w:rPr>
      </w:pPr>
    </w:p>
    <w:p w14:paraId="010F795D" w14:textId="62C7F9BF" w:rsidR="005E286A" w:rsidRPr="00C46935" w:rsidRDefault="00D96E27">
      <w:pPr>
        <w:spacing w:after="0"/>
        <w:rPr>
          <w:rFonts w:ascii="Arial" w:hAnsi="Arial" w:cs="Arial"/>
          <w:sz w:val="24"/>
          <w:szCs w:val="24"/>
        </w:rPr>
      </w:pPr>
      <w:r w:rsidRPr="00C46935">
        <w:rPr>
          <w:rFonts w:ascii="Arial" w:hAnsi="Arial" w:cs="Arial"/>
          <w:sz w:val="24"/>
          <w:szCs w:val="24"/>
        </w:rPr>
        <w:t>Study member 02:09</w:t>
      </w:r>
    </w:p>
    <w:p w14:paraId="49AF99FC" w14:textId="77777777" w:rsidR="00FF499F" w:rsidRPr="00C46935" w:rsidRDefault="00FF499F">
      <w:pPr>
        <w:spacing w:after="0"/>
        <w:rPr>
          <w:rFonts w:ascii="Arial" w:hAnsi="Arial" w:cs="Arial"/>
          <w:sz w:val="24"/>
          <w:szCs w:val="24"/>
        </w:rPr>
      </w:pPr>
    </w:p>
    <w:p w14:paraId="70B33109" w14:textId="6D24688A" w:rsidR="005E286A" w:rsidRPr="00C46935" w:rsidRDefault="00FF499F">
      <w:pPr>
        <w:spacing w:after="0"/>
        <w:rPr>
          <w:rFonts w:ascii="Arial" w:hAnsi="Arial" w:cs="Arial"/>
          <w:sz w:val="24"/>
          <w:szCs w:val="24"/>
        </w:rPr>
      </w:pPr>
      <w:r w:rsidRPr="00C46935">
        <w:rPr>
          <w:rFonts w:ascii="Arial" w:hAnsi="Arial" w:cs="Arial"/>
          <w:sz w:val="24"/>
          <w:szCs w:val="24"/>
        </w:rPr>
        <w:t>Taking in the charts on a Sunday night. Spandau Ballet and Mad</w:t>
      </w:r>
      <w:r w:rsidR="00505A7C" w:rsidRPr="00C46935">
        <w:rPr>
          <w:rFonts w:ascii="Arial" w:hAnsi="Arial" w:cs="Arial"/>
          <w:sz w:val="24"/>
          <w:szCs w:val="24"/>
        </w:rPr>
        <w:t>ness and so on. All those era</w:t>
      </w:r>
      <w:r w:rsidRPr="00C46935">
        <w:rPr>
          <w:rFonts w:ascii="Arial" w:hAnsi="Arial" w:cs="Arial"/>
          <w:sz w:val="24"/>
          <w:szCs w:val="24"/>
        </w:rPr>
        <w:t xml:space="preserve"> songs. I remember very clearly when Frankie Goes to Hollywood </w:t>
      </w:r>
      <w:r w:rsidR="00A52AAD" w:rsidRPr="00C46935">
        <w:rPr>
          <w:rFonts w:ascii="Arial" w:hAnsi="Arial" w:cs="Arial"/>
          <w:sz w:val="24"/>
          <w:szCs w:val="24"/>
        </w:rPr>
        <w:t>–</w:t>
      </w:r>
      <w:r w:rsidRPr="00C46935">
        <w:rPr>
          <w:rFonts w:ascii="Arial" w:hAnsi="Arial" w:cs="Arial"/>
          <w:sz w:val="24"/>
          <w:szCs w:val="24"/>
        </w:rPr>
        <w:t xml:space="preserve"> Relax</w:t>
      </w:r>
      <w:r w:rsidR="00A52AAD" w:rsidRPr="00C46935">
        <w:rPr>
          <w:rFonts w:ascii="Arial" w:hAnsi="Arial" w:cs="Arial"/>
          <w:sz w:val="24"/>
          <w:szCs w:val="24"/>
        </w:rPr>
        <w:t>”</w:t>
      </w:r>
      <w:r w:rsidRPr="00C46935">
        <w:rPr>
          <w:rFonts w:ascii="Arial" w:hAnsi="Arial" w:cs="Arial"/>
          <w:sz w:val="24"/>
          <w:szCs w:val="24"/>
        </w:rPr>
        <w:t>, reached number one, but was banned by the BBC.</w:t>
      </w:r>
    </w:p>
    <w:p w14:paraId="256D1F6E" w14:textId="77777777" w:rsidR="005E286A" w:rsidRPr="00C46935" w:rsidRDefault="005E286A">
      <w:pPr>
        <w:spacing w:after="0"/>
        <w:rPr>
          <w:rFonts w:ascii="Arial" w:hAnsi="Arial" w:cs="Arial"/>
          <w:sz w:val="24"/>
          <w:szCs w:val="24"/>
        </w:rPr>
      </w:pPr>
    </w:p>
    <w:p w14:paraId="665B8DDC" w14:textId="1840BEC3" w:rsidR="005E286A" w:rsidRPr="00C46935" w:rsidRDefault="00D96E27">
      <w:pPr>
        <w:spacing w:after="0"/>
        <w:rPr>
          <w:rFonts w:ascii="Arial" w:hAnsi="Arial" w:cs="Arial"/>
          <w:sz w:val="24"/>
          <w:szCs w:val="24"/>
        </w:rPr>
      </w:pPr>
      <w:r w:rsidRPr="00C46935">
        <w:rPr>
          <w:rFonts w:ascii="Arial" w:hAnsi="Arial" w:cs="Arial"/>
          <w:sz w:val="24"/>
          <w:szCs w:val="24"/>
        </w:rPr>
        <w:t>Study member 02:21</w:t>
      </w:r>
    </w:p>
    <w:p w14:paraId="615E1506" w14:textId="77777777" w:rsidR="00FF499F" w:rsidRPr="00C46935" w:rsidRDefault="00FF499F">
      <w:pPr>
        <w:spacing w:after="0"/>
        <w:rPr>
          <w:rFonts w:ascii="Arial" w:hAnsi="Arial" w:cs="Arial"/>
          <w:sz w:val="24"/>
          <w:szCs w:val="24"/>
        </w:rPr>
      </w:pPr>
    </w:p>
    <w:p w14:paraId="71597ACB" w14:textId="172F588D" w:rsidR="005E286A" w:rsidRPr="00C46935" w:rsidRDefault="00FF499F">
      <w:pPr>
        <w:spacing w:after="0"/>
        <w:rPr>
          <w:rFonts w:ascii="Arial" w:hAnsi="Arial" w:cs="Arial"/>
          <w:sz w:val="24"/>
          <w:szCs w:val="24"/>
        </w:rPr>
      </w:pPr>
      <w:r w:rsidRPr="00C46935">
        <w:rPr>
          <w:rFonts w:ascii="Arial" w:hAnsi="Arial" w:cs="Arial"/>
          <w:sz w:val="24"/>
          <w:szCs w:val="24"/>
        </w:rPr>
        <w:t>Prince Charles and La</w:t>
      </w:r>
      <w:r w:rsidR="00A52AAD" w:rsidRPr="00C46935">
        <w:rPr>
          <w:rFonts w:ascii="Arial" w:hAnsi="Arial" w:cs="Arial"/>
          <w:sz w:val="24"/>
          <w:szCs w:val="24"/>
        </w:rPr>
        <w:t>dy</w:t>
      </w:r>
      <w:r w:rsidRPr="00C46935">
        <w:rPr>
          <w:rFonts w:ascii="Arial" w:hAnsi="Arial" w:cs="Arial"/>
          <w:sz w:val="24"/>
          <w:szCs w:val="24"/>
        </w:rPr>
        <w:t xml:space="preserve"> Diana getting married. I was waiting for her to rock up in her big dress. I think I watched that part where she stepped out in that endless train. And then I just got bored and went out on my skateboard.</w:t>
      </w:r>
    </w:p>
    <w:p w14:paraId="10C8A201" w14:textId="77777777" w:rsidR="005E286A" w:rsidRPr="00C46935" w:rsidRDefault="005E286A">
      <w:pPr>
        <w:spacing w:after="0"/>
        <w:rPr>
          <w:rFonts w:ascii="Arial" w:hAnsi="Arial" w:cs="Arial"/>
          <w:sz w:val="24"/>
          <w:szCs w:val="24"/>
        </w:rPr>
      </w:pPr>
    </w:p>
    <w:p w14:paraId="7BFBB556" w14:textId="31EB41C3" w:rsidR="005E286A" w:rsidRPr="00C46935" w:rsidRDefault="00E73871">
      <w:pPr>
        <w:spacing w:after="0"/>
        <w:rPr>
          <w:rFonts w:ascii="Arial" w:hAnsi="Arial" w:cs="Arial"/>
          <w:sz w:val="24"/>
          <w:szCs w:val="24"/>
        </w:rPr>
      </w:pPr>
      <w:r w:rsidRPr="00C46935">
        <w:rPr>
          <w:rFonts w:ascii="Arial" w:hAnsi="Arial" w:cs="Arial"/>
          <w:sz w:val="24"/>
          <w:szCs w:val="24"/>
        </w:rPr>
        <w:t xml:space="preserve">Study member </w:t>
      </w:r>
      <w:r w:rsidR="00D96E27" w:rsidRPr="00C46935">
        <w:rPr>
          <w:rFonts w:ascii="Arial" w:hAnsi="Arial" w:cs="Arial"/>
          <w:sz w:val="24"/>
          <w:szCs w:val="24"/>
        </w:rPr>
        <w:t>02:38</w:t>
      </w:r>
    </w:p>
    <w:p w14:paraId="055BF87E" w14:textId="77777777" w:rsidR="00E73871" w:rsidRPr="00C46935" w:rsidRDefault="00E73871">
      <w:pPr>
        <w:spacing w:after="0"/>
        <w:rPr>
          <w:rFonts w:ascii="Arial" w:hAnsi="Arial" w:cs="Arial"/>
          <w:sz w:val="24"/>
          <w:szCs w:val="24"/>
        </w:rPr>
      </w:pPr>
    </w:p>
    <w:p w14:paraId="02688E32" w14:textId="3366AF33" w:rsidR="005E286A" w:rsidRPr="00C46935" w:rsidRDefault="00FF499F">
      <w:pPr>
        <w:spacing w:after="0"/>
        <w:rPr>
          <w:rFonts w:ascii="Arial" w:hAnsi="Arial" w:cs="Arial"/>
          <w:sz w:val="24"/>
          <w:szCs w:val="24"/>
        </w:rPr>
      </w:pPr>
      <w:r w:rsidRPr="00C46935">
        <w:rPr>
          <w:rFonts w:ascii="Arial" w:hAnsi="Arial" w:cs="Arial"/>
          <w:sz w:val="24"/>
          <w:szCs w:val="24"/>
        </w:rPr>
        <w:t xml:space="preserve">We </w:t>
      </w:r>
      <w:r w:rsidR="00E73871" w:rsidRPr="00C46935">
        <w:rPr>
          <w:rFonts w:ascii="Arial" w:hAnsi="Arial" w:cs="Arial"/>
          <w:sz w:val="24"/>
          <w:szCs w:val="24"/>
        </w:rPr>
        <w:t xml:space="preserve">are </w:t>
      </w:r>
      <w:r w:rsidRPr="00C46935">
        <w:rPr>
          <w:rFonts w:ascii="Arial" w:hAnsi="Arial" w:cs="Arial"/>
          <w:sz w:val="24"/>
          <w:szCs w:val="24"/>
        </w:rPr>
        <w:t xml:space="preserve">still in </w:t>
      </w:r>
      <w:r w:rsidR="00E73871" w:rsidRPr="00C46935">
        <w:rPr>
          <w:rFonts w:ascii="Arial" w:hAnsi="Arial" w:cs="Arial"/>
          <w:sz w:val="24"/>
          <w:szCs w:val="24"/>
        </w:rPr>
        <w:t>Thatcher’s</w:t>
      </w:r>
      <w:r w:rsidRPr="00C46935">
        <w:rPr>
          <w:rFonts w:ascii="Arial" w:hAnsi="Arial" w:cs="Arial"/>
          <w:sz w:val="24"/>
          <w:szCs w:val="24"/>
        </w:rPr>
        <w:t xml:space="preserve"> Britain, employment was </w:t>
      </w:r>
      <w:r w:rsidR="00E73871" w:rsidRPr="00C46935">
        <w:rPr>
          <w:rFonts w:ascii="Arial" w:hAnsi="Arial" w:cs="Arial"/>
          <w:sz w:val="24"/>
          <w:szCs w:val="24"/>
        </w:rPr>
        <w:t>a</w:t>
      </w:r>
      <w:r w:rsidRPr="00C46935">
        <w:rPr>
          <w:rFonts w:ascii="Arial" w:hAnsi="Arial" w:cs="Arial"/>
          <w:sz w:val="24"/>
          <w:szCs w:val="24"/>
        </w:rPr>
        <w:t xml:space="preserve"> challenge at that time</w:t>
      </w:r>
      <w:r w:rsidR="00E73871" w:rsidRPr="00C46935">
        <w:rPr>
          <w:rFonts w:ascii="Arial" w:hAnsi="Arial" w:cs="Arial"/>
          <w:sz w:val="24"/>
          <w:szCs w:val="24"/>
        </w:rPr>
        <w:t>.</w:t>
      </w:r>
      <w:r w:rsidRPr="00C46935">
        <w:rPr>
          <w:rFonts w:ascii="Arial" w:hAnsi="Arial" w:cs="Arial"/>
          <w:sz w:val="24"/>
          <w:szCs w:val="24"/>
        </w:rPr>
        <w:t xml:space="preserve"> </w:t>
      </w:r>
      <w:r w:rsidR="00E73871" w:rsidRPr="00C46935">
        <w:rPr>
          <w:rFonts w:ascii="Arial" w:hAnsi="Arial" w:cs="Arial"/>
          <w:sz w:val="24"/>
          <w:szCs w:val="24"/>
        </w:rPr>
        <w:t>T</w:t>
      </w:r>
      <w:r w:rsidRPr="00C46935">
        <w:rPr>
          <w:rFonts w:ascii="Arial" w:hAnsi="Arial" w:cs="Arial"/>
          <w:sz w:val="24"/>
          <w:szCs w:val="24"/>
        </w:rPr>
        <w:t>hings perhaps look pretty bleak.</w:t>
      </w:r>
    </w:p>
    <w:p w14:paraId="0023C1A6" w14:textId="77777777" w:rsidR="005E286A" w:rsidRPr="00C46935" w:rsidRDefault="005E286A">
      <w:pPr>
        <w:spacing w:after="0"/>
        <w:rPr>
          <w:rFonts w:ascii="Arial" w:hAnsi="Arial" w:cs="Arial"/>
          <w:sz w:val="24"/>
          <w:szCs w:val="24"/>
        </w:rPr>
      </w:pPr>
    </w:p>
    <w:p w14:paraId="76C8BA98" w14:textId="4836C95C" w:rsidR="005E286A" w:rsidRPr="00C46935" w:rsidRDefault="00E73871">
      <w:pPr>
        <w:spacing w:after="0"/>
        <w:rPr>
          <w:rFonts w:ascii="Arial" w:hAnsi="Arial" w:cs="Arial"/>
          <w:sz w:val="24"/>
          <w:szCs w:val="24"/>
        </w:rPr>
      </w:pPr>
      <w:r w:rsidRPr="00C46935">
        <w:rPr>
          <w:rFonts w:ascii="Arial" w:hAnsi="Arial" w:cs="Arial"/>
          <w:sz w:val="24"/>
          <w:szCs w:val="24"/>
        </w:rPr>
        <w:t xml:space="preserve">Study member </w:t>
      </w:r>
      <w:r w:rsidR="00D96E27" w:rsidRPr="00C46935">
        <w:rPr>
          <w:rFonts w:ascii="Arial" w:hAnsi="Arial" w:cs="Arial"/>
          <w:sz w:val="24"/>
          <w:szCs w:val="24"/>
        </w:rPr>
        <w:t>02:46</w:t>
      </w:r>
    </w:p>
    <w:p w14:paraId="16B05F91" w14:textId="77777777" w:rsidR="00E73871" w:rsidRPr="00C46935" w:rsidRDefault="00E73871">
      <w:pPr>
        <w:spacing w:after="0"/>
        <w:rPr>
          <w:rFonts w:ascii="Arial" w:hAnsi="Arial" w:cs="Arial"/>
          <w:sz w:val="24"/>
          <w:szCs w:val="24"/>
        </w:rPr>
      </w:pPr>
    </w:p>
    <w:p w14:paraId="0DAB6063" w14:textId="7BEB8DEB" w:rsidR="005E286A" w:rsidRPr="00C46935" w:rsidRDefault="00E73871">
      <w:pPr>
        <w:spacing w:after="0"/>
        <w:rPr>
          <w:rFonts w:ascii="Arial" w:hAnsi="Arial" w:cs="Arial"/>
          <w:sz w:val="24"/>
          <w:szCs w:val="24"/>
        </w:rPr>
      </w:pPr>
      <w:r w:rsidRPr="00C46935">
        <w:rPr>
          <w:rFonts w:ascii="Arial" w:hAnsi="Arial" w:cs="Arial"/>
          <w:sz w:val="24"/>
          <w:szCs w:val="24"/>
        </w:rPr>
        <w:t>E.T.,</w:t>
      </w:r>
      <w:r w:rsidR="00FF499F" w:rsidRPr="00C46935">
        <w:rPr>
          <w:rFonts w:ascii="Arial" w:hAnsi="Arial" w:cs="Arial"/>
          <w:sz w:val="24"/>
          <w:szCs w:val="24"/>
        </w:rPr>
        <w:t xml:space="preserve"> still one of my </w:t>
      </w:r>
      <w:proofErr w:type="spellStart"/>
      <w:r w:rsidR="00FF499F" w:rsidRPr="00C46935">
        <w:rPr>
          <w:rFonts w:ascii="Arial" w:hAnsi="Arial" w:cs="Arial"/>
          <w:sz w:val="24"/>
          <w:szCs w:val="24"/>
        </w:rPr>
        <w:t>favo</w:t>
      </w:r>
      <w:r w:rsidRPr="00C46935">
        <w:rPr>
          <w:rFonts w:ascii="Arial" w:hAnsi="Arial" w:cs="Arial"/>
          <w:sz w:val="24"/>
          <w:szCs w:val="24"/>
        </w:rPr>
        <w:t>urite</w:t>
      </w:r>
      <w:proofErr w:type="spellEnd"/>
      <w:r w:rsidRPr="00C46935">
        <w:rPr>
          <w:rFonts w:ascii="Arial" w:hAnsi="Arial" w:cs="Arial"/>
          <w:sz w:val="24"/>
          <w:szCs w:val="24"/>
        </w:rPr>
        <w:t xml:space="preserve"> films. I remember </w:t>
      </w:r>
      <w:r w:rsidR="00FF499F" w:rsidRPr="00C46935">
        <w:rPr>
          <w:rFonts w:ascii="Arial" w:hAnsi="Arial" w:cs="Arial"/>
          <w:sz w:val="24"/>
          <w:szCs w:val="24"/>
        </w:rPr>
        <w:t>crying for about an hour afterwards.</w:t>
      </w:r>
    </w:p>
    <w:p w14:paraId="029D7356" w14:textId="77777777" w:rsidR="005E286A" w:rsidRPr="00C46935" w:rsidRDefault="005E286A">
      <w:pPr>
        <w:spacing w:after="0"/>
        <w:rPr>
          <w:rFonts w:ascii="Arial" w:hAnsi="Arial" w:cs="Arial"/>
          <w:sz w:val="24"/>
          <w:szCs w:val="24"/>
        </w:rPr>
      </w:pPr>
    </w:p>
    <w:p w14:paraId="6D5E54A6" w14:textId="619C8087" w:rsidR="005E286A" w:rsidRPr="00C46935" w:rsidRDefault="00E73871">
      <w:pPr>
        <w:spacing w:after="0"/>
        <w:rPr>
          <w:rFonts w:ascii="Arial" w:hAnsi="Arial" w:cs="Arial"/>
          <w:sz w:val="24"/>
          <w:szCs w:val="24"/>
        </w:rPr>
      </w:pPr>
      <w:r w:rsidRPr="00C46935">
        <w:rPr>
          <w:rFonts w:ascii="Arial" w:hAnsi="Arial" w:cs="Arial"/>
          <w:sz w:val="24"/>
          <w:szCs w:val="24"/>
        </w:rPr>
        <w:t xml:space="preserve">Study member </w:t>
      </w:r>
      <w:r w:rsidR="00FF499F" w:rsidRPr="00C46935">
        <w:rPr>
          <w:rFonts w:ascii="Arial" w:hAnsi="Arial" w:cs="Arial"/>
          <w:sz w:val="24"/>
          <w:szCs w:val="24"/>
        </w:rPr>
        <w:t>03:03</w:t>
      </w:r>
    </w:p>
    <w:p w14:paraId="2F388833" w14:textId="77777777" w:rsidR="00E73871" w:rsidRPr="00C46935" w:rsidRDefault="00E73871">
      <w:pPr>
        <w:spacing w:after="0"/>
        <w:rPr>
          <w:rFonts w:ascii="Arial" w:hAnsi="Arial" w:cs="Arial"/>
          <w:sz w:val="24"/>
          <w:szCs w:val="24"/>
        </w:rPr>
      </w:pPr>
    </w:p>
    <w:p w14:paraId="56E25D2A" w14:textId="52C01D80" w:rsidR="005E286A" w:rsidRPr="00C46935" w:rsidRDefault="00FF499F">
      <w:pPr>
        <w:spacing w:after="0"/>
        <w:rPr>
          <w:rFonts w:ascii="Arial" w:hAnsi="Arial" w:cs="Arial"/>
          <w:sz w:val="24"/>
          <w:szCs w:val="24"/>
        </w:rPr>
      </w:pPr>
      <w:r w:rsidRPr="00C46935">
        <w:rPr>
          <w:rFonts w:ascii="Arial" w:hAnsi="Arial" w:cs="Arial"/>
          <w:sz w:val="24"/>
          <w:szCs w:val="24"/>
        </w:rPr>
        <w:t>Band Aid and Live Aid. I remember watching Live Aid with all my friends from school and it was such an exciting moment.</w:t>
      </w:r>
    </w:p>
    <w:p w14:paraId="451D0493" w14:textId="77777777" w:rsidR="005E286A" w:rsidRPr="00C46935" w:rsidRDefault="005E286A">
      <w:pPr>
        <w:spacing w:after="0"/>
        <w:rPr>
          <w:rFonts w:ascii="Arial" w:hAnsi="Arial" w:cs="Arial"/>
          <w:sz w:val="24"/>
          <w:szCs w:val="24"/>
        </w:rPr>
      </w:pPr>
    </w:p>
    <w:p w14:paraId="05455FF6" w14:textId="113EBA8A" w:rsidR="005E286A" w:rsidRPr="00C46935" w:rsidRDefault="00E73871">
      <w:pPr>
        <w:spacing w:after="0"/>
        <w:rPr>
          <w:rFonts w:ascii="Arial" w:hAnsi="Arial" w:cs="Arial"/>
          <w:sz w:val="24"/>
          <w:szCs w:val="24"/>
        </w:rPr>
      </w:pPr>
      <w:r w:rsidRPr="00C46935">
        <w:rPr>
          <w:rFonts w:ascii="Arial" w:hAnsi="Arial" w:cs="Arial"/>
          <w:sz w:val="24"/>
          <w:szCs w:val="24"/>
        </w:rPr>
        <w:t xml:space="preserve">Study member </w:t>
      </w:r>
      <w:r w:rsidR="00D96E27" w:rsidRPr="00C46935">
        <w:rPr>
          <w:rFonts w:ascii="Arial" w:hAnsi="Arial" w:cs="Arial"/>
          <w:sz w:val="24"/>
          <w:szCs w:val="24"/>
        </w:rPr>
        <w:t>03:02</w:t>
      </w:r>
    </w:p>
    <w:p w14:paraId="28041941" w14:textId="77777777" w:rsidR="00E73871" w:rsidRPr="00C46935" w:rsidRDefault="00E73871">
      <w:pPr>
        <w:spacing w:after="0"/>
        <w:rPr>
          <w:rFonts w:ascii="Arial" w:hAnsi="Arial" w:cs="Arial"/>
          <w:sz w:val="24"/>
          <w:szCs w:val="24"/>
        </w:rPr>
      </w:pPr>
    </w:p>
    <w:p w14:paraId="517F0AB3" w14:textId="50BE0466" w:rsidR="005E286A" w:rsidRPr="00C46935" w:rsidRDefault="00FF499F">
      <w:pPr>
        <w:spacing w:after="0"/>
        <w:rPr>
          <w:rFonts w:ascii="Arial" w:hAnsi="Arial" w:cs="Arial"/>
          <w:sz w:val="24"/>
          <w:szCs w:val="24"/>
        </w:rPr>
      </w:pPr>
      <w:r w:rsidRPr="00C46935">
        <w:rPr>
          <w:rFonts w:ascii="Arial" w:hAnsi="Arial" w:cs="Arial"/>
          <w:sz w:val="24"/>
          <w:szCs w:val="24"/>
        </w:rPr>
        <w:t xml:space="preserve">Grange Hill and </w:t>
      </w:r>
      <w:r w:rsidR="00E73871" w:rsidRPr="00C46935">
        <w:rPr>
          <w:rFonts w:ascii="Arial" w:hAnsi="Arial" w:cs="Arial"/>
          <w:sz w:val="24"/>
          <w:szCs w:val="24"/>
        </w:rPr>
        <w:t xml:space="preserve">Hammer </w:t>
      </w:r>
      <w:r w:rsidRPr="00C46935">
        <w:rPr>
          <w:rFonts w:ascii="Arial" w:hAnsi="Arial" w:cs="Arial"/>
          <w:sz w:val="24"/>
          <w:szCs w:val="24"/>
        </w:rPr>
        <w:t xml:space="preserve">House of </w:t>
      </w:r>
      <w:r w:rsidR="00E73871" w:rsidRPr="00C46935">
        <w:rPr>
          <w:rFonts w:ascii="Arial" w:hAnsi="Arial" w:cs="Arial"/>
          <w:sz w:val="24"/>
          <w:szCs w:val="24"/>
        </w:rPr>
        <w:t>Horror then there was a documentary called T</w:t>
      </w:r>
      <w:r w:rsidRPr="00C46935">
        <w:rPr>
          <w:rFonts w:ascii="Arial" w:hAnsi="Arial" w:cs="Arial"/>
          <w:sz w:val="24"/>
          <w:szCs w:val="24"/>
        </w:rPr>
        <w:t>hreads about nuclear war which had a great effect on me</w:t>
      </w:r>
      <w:r w:rsidR="00E73871" w:rsidRPr="00C46935">
        <w:rPr>
          <w:rFonts w:ascii="Arial" w:hAnsi="Arial" w:cs="Arial"/>
          <w:sz w:val="24"/>
          <w:szCs w:val="24"/>
        </w:rPr>
        <w:t>,</w:t>
      </w:r>
      <w:r w:rsidRPr="00C46935">
        <w:rPr>
          <w:rFonts w:ascii="Arial" w:hAnsi="Arial" w:cs="Arial"/>
          <w:sz w:val="24"/>
          <w:szCs w:val="24"/>
        </w:rPr>
        <w:t xml:space="preserve"> it was incredibly depressing</w:t>
      </w:r>
      <w:r w:rsidR="00E73871" w:rsidRPr="00C46935">
        <w:rPr>
          <w:rFonts w:ascii="Arial" w:hAnsi="Arial" w:cs="Arial"/>
          <w:sz w:val="24"/>
          <w:szCs w:val="24"/>
        </w:rPr>
        <w:t>.</w:t>
      </w:r>
      <w:r w:rsidRPr="00C46935">
        <w:rPr>
          <w:rFonts w:ascii="Arial" w:hAnsi="Arial" w:cs="Arial"/>
          <w:sz w:val="24"/>
          <w:szCs w:val="24"/>
        </w:rPr>
        <w:t xml:space="preserve"> </w:t>
      </w:r>
      <w:r w:rsidR="00E73871" w:rsidRPr="00C46935">
        <w:rPr>
          <w:rFonts w:ascii="Arial" w:hAnsi="Arial" w:cs="Arial"/>
          <w:sz w:val="24"/>
          <w:szCs w:val="24"/>
        </w:rPr>
        <w:t>A</w:t>
      </w:r>
      <w:r w:rsidRPr="00C46935">
        <w:rPr>
          <w:rFonts w:ascii="Arial" w:hAnsi="Arial" w:cs="Arial"/>
          <w:sz w:val="24"/>
          <w:szCs w:val="24"/>
        </w:rPr>
        <w:t>nd one of the ever present things to be worried about</w:t>
      </w:r>
      <w:r w:rsidR="00E73871" w:rsidRPr="00C46935">
        <w:rPr>
          <w:rFonts w:ascii="Arial" w:hAnsi="Arial" w:cs="Arial"/>
          <w:sz w:val="24"/>
          <w:szCs w:val="24"/>
        </w:rPr>
        <w:t xml:space="preserve"> at</w:t>
      </w:r>
      <w:r w:rsidRPr="00C46935">
        <w:rPr>
          <w:rFonts w:ascii="Arial" w:hAnsi="Arial" w:cs="Arial"/>
          <w:sz w:val="24"/>
          <w:szCs w:val="24"/>
        </w:rPr>
        <w:t xml:space="preserve"> that time was the Russians were going to bom</w:t>
      </w:r>
      <w:r w:rsidR="00E73871" w:rsidRPr="00C46935">
        <w:rPr>
          <w:rFonts w:ascii="Arial" w:hAnsi="Arial" w:cs="Arial"/>
          <w:sz w:val="24"/>
          <w:szCs w:val="24"/>
        </w:rPr>
        <w:t>b us and we could all die from f</w:t>
      </w:r>
      <w:r w:rsidRPr="00C46935">
        <w:rPr>
          <w:rFonts w:ascii="Arial" w:hAnsi="Arial" w:cs="Arial"/>
          <w:sz w:val="24"/>
          <w:szCs w:val="24"/>
        </w:rPr>
        <w:t>allout any minute.</w:t>
      </w:r>
    </w:p>
    <w:p w14:paraId="11CA66EC" w14:textId="77777777" w:rsidR="005E286A" w:rsidRPr="00C46935" w:rsidRDefault="005E286A">
      <w:pPr>
        <w:spacing w:after="0"/>
        <w:rPr>
          <w:rFonts w:ascii="Arial" w:hAnsi="Arial" w:cs="Arial"/>
          <w:sz w:val="24"/>
          <w:szCs w:val="24"/>
        </w:rPr>
      </w:pPr>
    </w:p>
    <w:p w14:paraId="1CDB22CF" w14:textId="181B6B86" w:rsidR="005E286A" w:rsidRPr="00C46935" w:rsidRDefault="00E73871">
      <w:pPr>
        <w:spacing w:after="0"/>
        <w:rPr>
          <w:rFonts w:ascii="Arial" w:hAnsi="Arial" w:cs="Arial"/>
          <w:sz w:val="24"/>
          <w:szCs w:val="24"/>
        </w:rPr>
      </w:pPr>
      <w:r w:rsidRPr="00C46935">
        <w:rPr>
          <w:rFonts w:ascii="Arial" w:hAnsi="Arial" w:cs="Arial"/>
          <w:sz w:val="24"/>
          <w:szCs w:val="24"/>
        </w:rPr>
        <w:t xml:space="preserve">Study member </w:t>
      </w:r>
      <w:r w:rsidR="00D96E27" w:rsidRPr="00C46935">
        <w:rPr>
          <w:rFonts w:ascii="Arial" w:hAnsi="Arial" w:cs="Arial"/>
          <w:sz w:val="24"/>
          <w:szCs w:val="24"/>
        </w:rPr>
        <w:t>03:22</w:t>
      </w:r>
    </w:p>
    <w:p w14:paraId="6092DF98" w14:textId="77777777" w:rsidR="00E73871" w:rsidRPr="00C46935" w:rsidRDefault="00E73871">
      <w:pPr>
        <w:spacing w:after="0"/>
        <w:rPr>
          <w:rFonts w:ascii="Arial" w:hAnsi="Arial" w:cs="Arial"/>
          <w:sz w:val="24"/>
          <w:szCs w:val="24"/>
        </w:rPr>
      </w:pPr>
    </w:p>
    <w:p w14:paraId="1DD32615" w14:textId="14D69BE7" w:rsidR="005E286A" w:rsidRPr="00C46935" w:rsidRDefault="00FF499F">
      <w:pPr>
        <w:spacing w:after="0"/>
        <w:rPr>
          <w:rFonts w:ascii="Arial" w:hAnsi="Arial" w:cs="Arial"/>
          <w:sz w:val="24"/>
          <w:szCs w:val="24"/>
        </w:rPr>
      </w:pPr>
      <w:r w:rsidRPr="00C46935">
        <w:rPr>
          <w:rFonts w:ascii="Arial" w:hAnsi="Arial" w:cs="Arial"/>
          <w:sz w:val="24"/>
          <w:szCs w:val="24"/>
        </w:rPr>
        <w:t>The media</w:t>
      </w:r>
      <w:r w:rsidR="00E73871" w:rsidRPr="00C46935">
        <w:rPr>
          <w:rFonts w:ascii="Arial" w:hAnsi="Arial" w:cs="Arial"/>
          <w:sz w:val="24"/>
          <w:szCs w:val="24"/>
        </w:rPr>
        <w:t xml:space="preserve"> </w:t>
      </w:r>
      <w:proofErr w:type="spellStart"/>
      <w:r w:rsidR="00E73871" w:rsidRPr="00C46935">
        <w:rPr>
          <w:rFonts w:ascii="Arial" w:hAnsi="Arial" w:cs="Arial"/>
          <w:sz w:val="24"/>
          <w:szCs w:val="24"/>
        </w:rPr>
        <w:t>furor</w:t>
      </w:r>
      <w:r w:rsidR="00A52AAD" w:rsidRPr="00C46935">
        <w:rPr>
          <w:rFonts w:ascii="Arial" w:hAnsi="Arial" w:cs="Arial"/>
          <w:sz w:val="24"/>
          <w:szCs w:val="24"/>
        </w:rPr>
        <w:t>e</w:t>
      </w:r>
      <w:proofErr w:type="spellEnd"/>
      <w:r w:rsidRPr="00C46935">
        <w:rPr>
          <w:rFonts w:ascii="Arial" w:hAnsi="Arial" w:cs="Arial"/>
          <w:sz w:val="24"/>
          <w:szCs w:val="24"/>
        </w:rPr>
        <w:t xml:space="preserve"> about who shot </w:t>
      </w:r>
      <w:r w:rsidR="00E73871" w:rsidRPr="00C46935">
        <w:rPr>
          <w:rFonts w:ascii="Arial" w:hAnsi="Arial" w:cs="Arial"/>
          <w:sz w:val="24"/>
          <w:szCs w:val="24"/>
        </w:rPr>
        <w:t>J</w:t>
      </w:r>
      <w:r w:rsidRPr="00C46935">
        <w:rPr>
          <w:rFonts w:ascii="Arial" w:hAnsi="Arial" w:cs="Arial"/>
          <w:sz w:val="24"/>
          <w:szCs w:val="24"/>
        </w:rPr>
        <w:t>.</w:t>
      </w:r>
      <w:r w:rsidR="00E73871" w:rsidRPr="00C46935">
        <w:rPr>
          <w:rFonts w:ascii="Arial" w:hAnsi="Arial" w:cs="Arial"/>
          <w:sz w:val="24"/>
          <w:szCs w:val="24"/>
        </w:rPr>
        <w:t>R.</w:t>
      </w:r>
      <w:r w:rsidRPr="00C46935">
        <w:rPr>
          <w:rFonts w:ascii="Arial" w:hAnsi="Arial" w:cs="Arial"/>
          <w:sz w:val="24"/>
          <w:szCs w:val="24"/>
        </w:rPr>
        <w:t xml:space="preserve"> Ewing</w:t>
      </w:r>
      <w:r w:rsidR="00E73871" w:rsidRPr="00C46935">
        <w:rPr>
          <w:rFonts w:ascii="Arial" w:hAnsi="Arial" w:cs="Arial"/>
          <w:sz w:val="24"/>
          <w:szCs w:val="24"/>
        </w:rPr>
        <w:t>.</w:t>
      </w:r>
      <w:r w:rsidRPr="00C46935">
        <w:rPr>
          <w:rFonts w:ascii="Arial" w:hAnsi="Arial" w:cs="Arial"/>
          <w:sz w:val="24"/>
          <w:szCs w:val="24"/>
        </w:rPr>
        <w:t xml:space="preserve"> I think I might even have had a T shirt that said </w:t>
      </w:r>
      <w:r w:rsidR="00E73871" w:rsidRPr="00C46935">
        <w:rPr>
          <w:rFonts w:ascii="Arial" w:hAnsi="Arial" w:cs="Arial"/>
          <w:sz w:val="24"/>
          <w:szCs w:val="24"/>
        </w:rPr>
        <w:t>“W</w:t>
      </w:r>
      <w:r w:rsidRPr="00C46935">
        <w:rPr>
          <w:rFonts w:ascii="Arial" w:hAnsi="Arial" w:cs="Arial"/>
          <w:sz w:val="24"/>
          <w:szCs w:val="24"/>
        </w:rPr>
        <w:t>ho shot J</w:t>
      </w:r>
      <w:r w:rsidR="00E73871" w:rsidRPr="00C46935">
        <w:rPr>
          <w:rFonts w:ascii="Arial" w:hAnsi="Arial" w:cs="Arial"/>
          <w:sz w:val="24"/>
          <w:szCs w:val="24"/>
        </w:rPr>
        <w:t>.R</w:t>
      </w:r>
      <w:r w:rsidRPr="00C46935">
        <w:rPr>
          <w:rFonts w:ascii="Arial" w:hAnsi="Arial" w:cs="Arial"/>
          <w:sz w:val="24"/>
          <w:szCs w:val="24"/>
        </w:rPr>
        <w:t>.</w:t>
      </w:r>
      <w:r w:rsidR="00E73871" w:rsidRPr="00C46935">
        <w:rPr>
          <w:rFonts w:ascii="Arial" w:hAnsi="Arial" w:cs="Arial"/>
          <w:sz w:val="24"/>
          <w:szCs w:val="24"/>
        </w:rPr>
        <w:t>”?</w:t>
      </w:r>
    </w:p>
    <w:p w14:paraId="4868C706" w14:textId="77777777" w:rsidR="005E286A" w:rsidRPr="00C46935" w:rsidRDefault="005E286A">
      <w:pPr>
        <w:spacing w:after="0"/>
        <w:rPr>
          <w:rFonts w:ascii="Arial" w:hAnsi="Arial" w:cs="Arial"/>
          <w:sz w:val="24"/>
          <w:szCs w:val="24"/>
        </w:rPr>
      </w:pPr>
    </w:p>
    <w:p w14:paraId="76A81162" w14:textId="4BA8A07A" w:rsidR="005E286A" w:rsidRPr="00C46935" w:rsidRDefault="00E73871">
      <w:pPr>
        <w:spacing w:after="0"/>
        <w:rPr>
          <w:rFonts w:ascii="Arial" w:hAnsi="Arial" w:cs="Arial"/>
          <w:sz w:val="24"/>
          <w:szCs w:val="24"/>
        </w:rPr>
      </w:pPr>
      <w:r w:rsidRPr="00C46935">
        <w:rPr>
          <w:rFonts w:ascii="Arial" w:hAnsi="Arial" w:cs="Arial"/>
          <w:sz w:val="24"/>
          <w:szCs w:val="24"/>
        </w:rPr>
        <w:t xml:space="preserve">Study member </w:t>
      </w:r>
      <w:r w:rsidR="00D96E27" w:rsidRPr="00C46935">
        <w:rPr>
          <w:rFonts w:ascii="Arial" w:hAnsi="Arial" w:cs="Arial"/>
          <w:sz w:val="24"/>
          <w:szCs w:val="24"/>
        </w:rPr>
        <w:t>03:32</w:t>
      </w:r>
    </w:p>
    <w:p w14:paraId="117561CD" w14:textId="77777777" w:rsidR="00E73871" w:rsidRPr="00C46935" w:rsidRDefault="00E73871">
      <w:pPr>
        <w:spacing w:after="0"/>
        <w:rPr>
          <w:rFonts w:ascii="Arial" w:hAnsi="Arial" w:cs="Arial"/>
          <w:sz w:val="24"/>
          <w:szCs w:val="24"/>
        </w:rPr>
      </w:pPr>
    </w:p>
    <w:p w14:paraId="28AFE57F" w14:textId="15C2A7D4" w:rsidR="005E286A" w:rsidRPr="00C46935" w:rsidRDefault="00FF499F">
      <w:pPr>
        <w:spacing w:after="0"/>
        <w:rPr>
          <w:rFonts w:ascii="Arial" w:hAnsi="Arial" w:cs="Arial"/>
          <w:sz w:val="24"/>
          <w:szCs w:val="24"/>
        </w:rPr>
      </w:pPr>
      <w:r w:rsidRPr="00C46935">
        <w:rPr>
          <w:rFonts w:ascii="Arial" w:hAnsi="Arial" w:cs="Arial"/>
          <w:sz w:val="24"/>
          <w:szCs w:val="24"/>
        </w:rPr>
        <w:t>I was living in Liverpool and one of my most vivid memories were</w:t>
      </w:r>
      <w:r w:rsidR="00E73871" w:rsidRPr="00C46935">
        <w:rPr>
          <w:rFonts w:ascii="Arial" w:hAnsi="Arial" w:cs="Arial"/>
          <w:sz w:val="24"/>
          <w:szCs w:val="24"/>
        </w:rPr>
        <w:t xml:space="preserve"> the</w:t>
      </w:r>
      <w:r w:rsidRPr="00C46935">
        <w:rPr>
          <w:rFonts w:ascii="Arial" w:hAnsi="Arial" w:cs="Arial"/>
          <w:sz w:val="24"/>
          <w:szCs w:val="24"/>
        </w:rPr>
        <w:t xml:space="preserve"> </w:t>
      </w:r>
      <w:proofErr w:type="spellStart"/>
      <w:r w:rsidRPr="00C46935">
        <w:rPr>
          <w:rFonts w:ascii="Arial" w:hAnsi="Arial" w:cs="Arial"/>
          <w:sz w:val="24"/>
          <w:szCs w:val="24"/>
        </w:rPr>
        <w:t>Toxteth</w:t>
      </w:r>
      <w:proofErr w:type="spellEnd"/>
      <w:r w:rsidRPr="00C46935">
        <w:rPr>
          <w:rFonts w:ascii="Arial" w:hAnsi="Arial" w:cs="Arial"/>
          <w:sz w:val="24"/>
          <w:szCs w:val="24"/>
        </w:rPr>
        <w:t xml:space="preserve"> riots. That was a very profound event that has a quite a big impact. Knowing that these riots were taking place, you know a few miles from where I live.</w:t>
      </w:r>
    </w:p>
    <w:p w14:paraId="7F040D94" w14:textId="77777777" w:rsidR="005E286A" w:rsidRPr="00C46935" w:rsidRDefault="005E286A">
      <w:pPr>
        <w:spacing w:after="0"/>
        <w:rPr>
          <w:rFonts w:ascii="Arial" w:hAnsi="Arial" w:cs="Arial"/>
          <w:sz w:val="24"/>
          <w:szCs w:val="24"/>
        </w:rPr>
      </w:pPr>
    </w:p>
    <w:p w14:paraId="5989DBCD" w14:textId="3C0EF48C" w:rsidR="005E286A" w:rsidRPr="00C46935" w:rsidRDefault="00F706CA">
      <w:pPr>
        <w:spacing w:after="0"/>
        <w:rPr>
          <w:rFonts w:ascii="Arial" w:hAnsi="Arial" w:cs="Arial"/>
          <w:sz w:val="24"/>
          <w:szCs w:val="24"/>
        </w:rPr>
      </w:pPr>
      <w:r w:rsidRPr="00C46935">
        <w:rPr>
          <w:rFonts w:ascii="Arial" w:hAnsi="Arial" w:cs="Arial"/>
          <w:sz w:val="24"/>
          <w:szCs w:val="24"/>
        </w:rPr>
        <w:t xml:space="preserve">Study member </w:t>
      </w:r>
      <w:r w:rsidR="00D96E27" w:rsidRPr="00C46935">
        <w:rPr>
          <w:rFonts w:ascii="Arial" w:hAnsi="Arial" w:cs="Arial"/>
          <w:sz w:val="24"/>
          <w:szCs w:val="24"/>
        </w:rPr>
        <w:t>03:52</w:t>
      </w:r>
    </w:p>
    <w:p w14:paraId="4E4E9600" w14:textId="77777777" w:rsidR="00F706CA" w:rsidRPr="00C46935" w:rsidRDefault="00F706CA">
      <w:pPr>
        <w:spacing w:after="0"/>
        <w:rPr>
          <w:rFonts w:ascii="Arial" w:hAnsi="Arial" w:cs="Arial"/>
          <w:sz w:val="24"/>
          <w:szCs w:val="24"/>
        </w:rPr>
      </w:pPr>
    </w:p>
    <w:p w14:paraId="18C23D30" w14:textId="51318493" w:rsidR="005E286A" w:rsidRPr="00C46935" w:rsidRDefault="00FF499F">
      <w:pPr>
        <w:spacing w:after="0"/>
        <w:rPr>
          <w:rFonts w:ascii="Arial" w:hAnsi="Arial" w:cs="Arial"/>
          <w:sz w:val="24"/>
          <w:szCs w:val="24"/>
        </w:rPr>
      </w:pPr>
      <w:r w:rsidRPr="00C46935">
        <w:rPr>
          <w:rFonts w:ascii="Arial" w:hAnsi="Arial" w:cs="Arial"/>
          <w:sz w:val="24"/>
          <w:szCs w:val="24"/>
        </w:rPr>
        <w:t>Also later on that decade, the fall of the Berlin Wall. I remember watching that on the televis</w:t>
      </w:r>
      <w:r w:rsidR="00F706CA" w:rsidRPr="00C46935">
        <w:rPr>
          <w:rFonts w:ascii="Arial" w:hAnsi="Arial" w:cs="Arial"/>
          <w:sz w:val="24"/>
          <w:szCs w:val="24"/>
        </w:rPr>
        <w:t>ion news</w:t>
      </w:r>
      <w:r w:rsidRPr="00C46935">
        <w:rPr>
          <w:rFonts w:ascii="Arial" w:hAnsi="Arial" w:cs="Arial"/>
          <w:sz w:val="24"/>
          <w:szCs w:val="24"/>
        </w:rPr>
        <w:t xml:space="preserve"> a</w:t>
      </w:r>
      <w:r w:rsidR="00F706CA" w:rsidRPr="00C46935">
        <w:rPr>
          <w:rFonts w:ascii="Arial" w:hAnsi="Arial" w:cs="Arial"/>
          <w:sz w:val="24"/>
          <w:szCs w:val="24"/>
        </w:rPr>
        <w:t>t</w:t>
      </w:r>
      <w:r w:rsidRPr="00C46935">
        <w:rPr>
          <w:rFonts w:ascii="Arial" w:hAnsi="Arial" w:cs="Arial"/>
          <w:sz w:val="24"/>
          <w:szCs w:val="24"/>
        </w:rPr>
        <w:t xml:space="preserve"> university. </w:t>
      </w:r>
      <w:r w:rsidR="00A52AAD" w:rsidRPr="00C46935">
        <w:rPr>
          <w:rFonts w:ascii="Arial" w:hAnsi="Arial" w:cs="Arial"/>
          <w:sz w:val="24"/>
          <w:szCs w:val="24"/>
        </w:rPr>
        <w:t>One of the s</w:t>
      </w:r>
      <w:r w:rsidRPr="00C46935">
        <w:rPr>
          <w:rFonts w:ascii="Arial" w:hAnsi="Arial" w:cs="Arial"/>
          <w:sz w:val="24"/>
          <w:szCs w:val="24"/>
        </w:rPr>
        <w:t>tud</w:t>
      </w:r>
      <w:r w:rsidR="00F706CA" w:rsidRPr="00C46935">
        <w:rPr>
          <w:rFonts w:ascii="Arial" w:hAnsi="Arial" w:cs="Arial"/>
          <w:sz w:val="24"/>
          <w:szCs w:val="24"/>
        </w:rPr>
        <w:t>ents jumped up and said I have to go there. So he</w:t>
      </w:r>
      <w:r w:rsidRPr="00C46935">
        <w:rPr>
          <w:rFonts w:ascii="Arial" w:hAnsi="Arial" w:cs="Arial"/>
          <w:sz w:val="24"/>
          <w:szCs w:val="24"/>
        </w:rPr>
        <w:t xml:space="preserve"> started planning straightaway and we heard from him then three days later and he was out there in Berlin</w:t>
      </w:r>
      <w:r w:rsidR="00F706CA" w:rsidRPr="00C46935">
        <w:rPr>
          <w:rFonts w:ascii="Arial" w:hAnsi="Arial" w:cs="Arial"/>
          <w:sz w:val="24"/>
          <w:szCs w:val="24"/>
        </w:rPr>
        <w:t xml:space="preserve"> t</w:t>
      </w:r>
      <w:r w:rsidRPr="00C46935">
        <w:rPr>
          <w:rFonts w:ascii="Arial" w:hAnsi="Arial" w:cs="Arial"/>
          <w:sz w:val="24"/>
          <w:szCs w:val="24"/>
        </w:rPr>
        <w:t>aking part</w:t>
      </w:r>
      <w:r w:rsidR="00F706CA" w:rsidRPr="00C46935">
        <w:rPr>
          <w:rFonts w:ascii="Arial" w:hAnsi="Arial" w:cs="Arial"/>
          <w:sz w:val="24"/>
          <w:szCs w:val="24"/>
        </w:rPr>
        <w:t>.</w:t>
      </w:r>
    </w:p>
    <w:p w14:paraId="6EB21B9F" w14:textId="77777777" w:rsidR="005E286A" w:rsidRPr="00C46935" w:rsidRDefault="005E286A">
      <w:pPr>
        <w:spacing w:after="0"/>
        <w:rPr>
          <w:rFonts w:ascii="Arial" w:hAnsi="Arial" w:cs="Arial"/>
          <w:sz w:val="24"/>
          <w:szCs w:val="24"/>
        </w:rPr>
      </w:pPr>
    </w:p>
    <w:p w14:paraId="41DAA403" w14:textId="5BF84AFE" w:rsidR="005E286A" w:rsidRPr="00C46935" w:rsidRDefault="00F706CA">
      <w:pPr>
        <w:spacing w:after="0"/>
        <w:rPr>
          <w:rFonts w:ascii="Arial" w:hAnsi="Arial" w:cs="Arial"/>
          <w:sz w:val="24"/>
          <w:szCs w:val="24"/>
        </w:rPr>
      </w:pPr>
      <w:r w:rsidRPr="00C46935">
        <w:rPr>
          <w:rFonts w:ascii="Arial" w:hAnsi="Arial" w:cs="Arial"/>
          <w:sz w:val="24"/>
          <w:szCs w:val="24"/>
        </w:rPr>
        <w:t xml:space="preserve">Lee Elliot Major </w:t>
      </w:r>
      <w:r w:rsidR="00D96E27" w:rsidRPr="00C46935">
        <w:rPr>
          <w:rFonts w:ascii="Arial" w:hAnsi="Arial" w:cs="Arial"/>
          <w:sz w:val="24"/>
          <w:szCs w:val="24"/>
        </w:rPr>
        <w:t>04:19</w:t>
      </w:r>
    </w:p>
    <w:p w14:paraId="74A50641" w14:textId="77777777" w:rsidR="00F706CA" w:rsidRPr="00C46935" w:rsidRDefault="00F706CA">
      <w:pPr>
        <w:spacing w:after="0"/>
        <w:rPr>
          <w:rFonts w:ascii="Arial" w:hAnsi="Arial" w:cs="Arial"/>
          <w:sz w:val="24"/>
          <w:szCs w:val="24"/>
        </w:rPr>
      </w:pPr>
    </w:p>
    <w:p w14:paraId="7BD2EDAA" w14:textId="4E1D19C8" w:rsidR="005E286A" w:rsidRPr="00C46935" w:rsidRDefault="00F706CA">
      <w:pPr>
        <w:spacing w:after="0"/>
        <w:rPr>
          <w:rFonts w:ascii="Arial" w:hAnsi="Arial" w:cs="Arial"/>
          <w:sz w:val="24"/>
          <w:szCs w:val="24"/>
        </w:rPr>
      </w:pPr>
      <w:r w:rsidRPr="00C46935">
        <w:rPr>
          <w:rFonts w:ascii="Arial" w:hAnsi="Arial" w:cs="Arial"/>
          <w:sz w:val="24"/>
          <w:szCs w:val="24"/>
        </w:rPr>
        <w:t>We’ll</w:t>
      </w:r>
      <w:r w:rsidR="00FF499F" w:rsidRPr="00C46935">
        <w:rPr>
          <w:rFonts w:ascii="Arial" w:hAnsi="Arial" w:cs="Arial"/>
          <w:sz w:val="24"/>
          <w:szCs w:val="24"/>
        </w:rPr>
        <w:t xml:space="preserve"> find out how study director Neville Butler managed to pull together enough funds to meet with the study's participants on two occasions in the 1980s. We'll also learn more about the special birthday party he threw for 4</w:t>
      </w:r>
      <w:r w:rsidRPr="00C46935">
        <w:rPr>
          <w:rFonts w:ascii="Arial" w:hAnsi="Arial" w:cs="Arial"/>
          <w:sz w:val="24"/>
          <w:szCs w:val="24"/>
        </w:rPr>
        <w:t>,</w:t>
      </w:r>
      <w:r w:rsidR="00FF499F" w:rsidRPr="00C46935">
        <w:rPr>
          <w:rFonts w:ascii="Arial" w:hAnsi="Arial" w:cs="Arial"/>
          <w:sz w:val="24"/>
          <w:szCs w:val="24"/>
        </w:rPr>
        <w:t>000 study participants. In this episode, I'll be talking to current dir</w:t>
      </w:r>
      <w:r w:rsidRPr="00C46935">
        <w:rPr>
          <w:rFonts w:ascii="Arial" w:hAnsi="Arial" w:cs="Arial"/>
          <w:sz w:val="24"/>
          <w:szCs w:val="24"/>
        </w:rPr>
        <w:t>ector of BCS</w:t>
      </w:r>
      <w:r w:rsidR="00FF499F" w:rsidRPr="00C46935">
        <w:rPr>
          <w:rFonts w:ascii="Arial" w:hAnsi="Arial" w:cs="Arial"/>
          <w:sz w:val="24"/>
          <w:szCs w:val="24"/>
        </w:rPr>
        <w:t>70 Professor Alice Sullivan, about her research looking at the benefits of re</w:t>
      </w:r>
      <w:r w:rsidRPr="00C46935">
        <w:rPr>
          <w:rFonts w:ascii="Arial" w:hAnsi="Arial" w:cs="Arial"/>
          <w:sz w:val="24"/>
          <w:szCs w:val="24"/>
        </w:rPr>
        <w:t>ading for pleasure for children’s</w:t>
      </w:r>
      <w:r w:rsidR="00FF499F" w:rsidRPr="00C46935">
        <w:rPr>
          <w:rFonts w:ascii="Arial" w:hAnsi="Arial" w:cs="Arial"/>
          <w:sz w:val="24"/>
          <w:szCs w:val="24"/>
        </w:rPr>
        <w:t xml:space="preserve"> progress in English and </w:t>
      </w:r>
      <w:proofErr w:type="spellStart"/>
      <w:r w:rsidRPr="00C46935">
        <w:rPr>
          <w:rFonts w:ascii="Arial" w:hAnsi="Arial" w:cs="Arial"/>
          <w:sz w:val="24"/>
          <w:szCs w:val="24"/>
        </w:rPr>
        <w:t>M</w:t>
      </w:r>
      <w:r w:rsidR="00FF499F" w:rsidRPr="00C46935">
        <w:rPr>
          <w:rFonts w:ascii="Arial" w:hAnsi="Arial" w:cs="Arial"/>
          <w:sz w:val="24"/>
          <w:szCs w:val="24"/>
        </w:rPr>
        <w:t>aths</w:t>
      </w:r>
      <w:proofErr w:type="spellEnd"/>
      <w:r w:rsidR="00FF499F" w:rsidRPr="00C46935">
        <w:rPr>
          <w:rFonts w:ascii="Arial" w:hAnsi="Arial" w:cs="Arial"/>
          <w:sz w:val="24"/>
          <w:szCs w:val="24"/>
        </w:rPr>
        <w:t xml:space="preserve">. </w:t>
      </w:r>
      <w:r w:rsidR="00094086" w:rsidRPr="00C46935">
        <w:rPr>
          <w:rFonts w:ascii="Arial" w:hAnsi="Arial" w:cs="Arial"/>
          <w:sz w:val="24"/>
          <w:szCs w:val="24"/>
        </w:rPr>
        <w:t xml:space="preserve">We’ll </w:t>
      </w:r>
      <w:r w:rsidR="00FF499F" w:rsidRPr="00C46935">
        <w:rPr>
          <w:rFonts w:ascii="Arial" w:hAnsi="Arial" w:cs="Arial"/>
          <w:sz w:val="24"/>
          <w:szCs w:val="24"/>
        </w:rPr>
        <w:t>hear the memories of study particip</w:t>
      </w:r>
      <w:r w:rsidR="00094086" w:rsidRPr="00C46935">
        <w:rPr>
          <w:rFonts w:ascii="Arial" w:hAnsi="Arial" w:cs="Arial"/>
          <w:sz w:val="24"/>
          <w:szCs w:val="24"/>
        </w:rPr>
        <w:t xml:space="preserve">ants </w:t>
      </w:r>
      <w:r w:rsidR="00A52AAD" w:rsidRPr="00C46935">
        <w:rPr>
          <w:rFonts w:ascii="Arial" w:hAnsi="Arial" w:cs="Arial"/>
          <w:sz w:val="24"/>
          <w:szCs w:val="24"/>
        </w:rPr>
        <w:t xml:space="preserve">who </w:t>
      </w:r>
      <w:r w:rsidR="00094086" w:rsidRPr="00C46935">
        <w:rPr>
          <w:rFonts w:ascii="Arial" w:hAnsi="Arial" w:cs="Arial"/>
          <w:sz w:val="24"/>
          <w:szCs w:val="24"/>
        </w:rPr>
        <w:t>have taken part during their</w:t>
      </w:r>
      <w:r w:rsidR="00FF499F" w:rsidRPr="00C46935">
        <w:rPr>
          <w:rFonts w:ascii="Arial" w:hAnsi="Arial" w:cs="Arial"/>
          <w:sz w:val="24"/>
          <w:szCs w:val="24"/>
        </w:rPr>
        <w:t xml:space="preserve"> teenage years, and we'll find out more about that 19th birthday party. We'll also chat to Professor Sco</w:t>
      </w:r>
      <w:r w:rsidR="00094086" w:rsidRPr="00C46935">
        <w:rPr>
          <w:rFonts w:ascii="Arial" w:hAnsi="Arial" w:cs="Arial"/>
          <w:sz w:val="24"/>
          <w:szCs w:val="24"/>
        </w:rPr>
        <w:t>t</w:t>
      </w:r>
      <w:r w:rsidR="00A52AAD" w:rsidRPr="00C46935">
        <w:rPr>
          <w:rFonts w:ascii="Arial" w:hAnsi="Arial" w:cs="Arial"/>
          <w:sz w:val="24"/>
          <w:szCs w:val="24"/>
        </w:rPr>
        <w:t>t</w:t>
      </w:r>
      <w:r w:rsidR="00094086" w:rsidRPr="00C46935">
        <w:rPr>
          <w:rFonts w:ascii="Arial" w:hAnsi="Arial" w:cs="Arial"/>
          <w:sz w:val="24"/>
          <w:szCs w:val="24"/>
        </w:rPr>
        <w:t xml:space="preserve"> Montgomery</w:t>
      </w:r>
      <w:r w:rsidR="00FF499F" w:rsidRPr="00C46935">
        <w:rPr>
          <w:rFonts w:ascii="Arial" w:hAnsi="Arial" w:cs="Arial"/>
          <w:sz w:val="24"/>
          <w:szCs w:val="24"/>
        </w:rPr>
        <w:t xml:space="preserve"> about those early years when the study was still based in Bristol. </w:t>
      </w:r>
      <w:r w:rsidR="00094086" w:rsidRPr="00C46935">
        <w:rPr>
          <w:rFonts w:ascii="Arial" w:hAnsi="Arial" w:cs="Arial"/>
          <w:sz w:val="24"/>
          <w:szCs w:val="24"/>
        </w:rPr>
        <w:t>But</w:t>
      </w:r>
      <w:r w:rsidR="00FF499F" w:rsidRPr="00C46935">
        <w:rPr>
          <w:rFonts w:ascii="Arial" w:hAnsi="Arial" w:cs="Arial"/>
          <w:sz w:val="24"/>
          <w:szCs w:val="24"/>
        </w:rPr>
        <w:t xml:space="preserve"> first I'm going to talk to J</w:t>
      </w:r>
      <w:r w:rsidR="00094086" w:rsidRPr="00C46935">
        <w:rPr>
          <w:rFonts w:ascii="Arial" w:hAnsi="Arial" w:cs="Arial"/>
          <w:sz w:val="24"/>
          <w:szCs w:val="24"/>
        </w:rPr>
        <w:t xml:space="preserve">ohn </w:t>
      </w:r>
      <w:proofErr w:type="spellStart"/>
      <w:r w:rsidR="00094086" w:rsidRPr="00C46935">
        <w:rPr>
          <w:rFonts w:ascii="Arial" w:hAnsi="Arial" w:cs="Arial"/>
          <w:sz w:val="24"/>
          <w:szCs w:val="24"/>
        </w:rPr>
        <w:t>Bynner</w:t>
      </w:r>
      <w:proofErr w:type="spellEnd"/>
      <w:r w:rsidR="00FF499F" w:rsidRPr="00C46935">
        <w:rPr>
          <w:rFonts w:ascii="Arial" w:hAnsi="Arial" w:cs="Arial"/>
          <w:sz w:val="24"/>
          <w:szCs w:val="24"/>
        </w:rPr>
        <w:t>, who shares</w:t>
      </w:r>
      <w:r w:rsidR="00094086" w:rsidRPr="00C46935">
        <w:rPr>
          <w:rFonts w:ascii="Arial" w:hAnsi="Arial" w:cs="Arial"/>
          <w:sz w:val="24"/>
          <w:szCs w:val="24"/>
        </w:rPr>
        <w:t xml:space="preserve"> some</w:t>
      </w:r>
      <w:r w:rsidR="00FF499F" w:rsidRPr="00C46935">
        <w:rPr>
          <w:rFonts w:ascii="Arial" w:hAnsi="Arial" w:cs="Arial"/>
          <w:sz w:val="24"/>
          <w:szCs w:val="24"/>
        </w:rPr>
        <w:t xml:space="preserve"> m</w:t>
      </w:r>
      <w:r w:rsidR="00094086" w:rsidRPr="00C46935">
        <w:rPr>
          <w:rFonts w:ascii="Arial" w:hAnsi="Arial" w:cs="Arial"/>
          <w:sz w:val="24"/>
          <w:szCs w:val="24"/>
        </w:rPr>
        <w:t>emories of Neville Butler, the m</w:t>
      </w:r>
      <w:r w:rsidR="00FF499F" w:rsidRPr="00C46935">
        <w:rPr>
          <w:rFonts w:ascii="Arial" w:hAnsi="Arial" w:cs="Arial"/>
          <w:sz w:val="24"/>
          <w:szCs w:val="24"/>
        </w:rPr>
        <w:t>ercurial founder both of the 1970 and 1958 birth cohort studies. J</w:t>
      </w:r>
      <w:r w:rsidR="00094086" w:rsidRPr="00C46935">
        <w:rPr>
          <w:rFonts w:ascii="Arial" w:hAnsi="Arial" w:cs="Arial"/>
          <w:sz w:val="24"/>
          <w:szCs w:val="24"/>
        </w:rPr>
        <w:t>ohn</w:t>
      </w:r>
      <w:r w:rsidR="00733CBC" w:rsidRPr="00C46935">
        <w:rPr>
          <w:rFonts w:ascii="Arial" w:hAnsi="Arial" w:cs="Arial"/>
          <w:sz w:val="24"/>
          <w:szCs w:val="24"/>
        </w:rPr>
        <w:t xml:space="preserve"> is a former director of BCS</w:t>
      </w:r>
      <w:r w:rsidR="00FF499F" w:rsidRPr="00C46935">
        <w:rPr>
          <w:rFonts w:ascii="Arial" w:hAnsi="Arial" w:cs="Arial"/>
          <w:sz w:val="24"/>
          <w:szCs w:val="24"/>
        </w:rPr>
        <w:t>70. So I began by asking him how he became involved in the study.</w:t>
      </w:r>
    </w:p>
    <w:p w14:paraId="65F48625" w14:textId="77777777" w:rsidR="005E286A" w:rsidRPr="00C46935" w:rsidRDefault="005E286A">
      <w:pPr>
        <w:spacing w:after="0"/>
        <w:rPr>
          <w:rFonts w:ascii="Arial" w:hAnsi="Arial" w:cs="Arial"/>
          <w:sz w:val="24"/>
          <w:szCs w:val="24"/>
        </w:rPr>
      </w:pPr>
    </w:p>
    <w:p w14:paraId="70CB2F27" w14:textId="20E40B65" w:rsidR="005E286A" w:rsidRPr="00C46935" w:rsidRDefault="00B506AA">
      <w:pPr>
        <w:spacing w:after="0"/>
        <w:rPr>
          <w:rFonts w:ascii="Arial" w:hAnsi="Arial" w:cs="Arial"/>
          <w:sz w:val="24"/>
          <w:szCs w:val="24"/>
        </w:rPr>
      </w:pPr>
      <w:r w:rsidRPr="00C46935">
        <w:rPr>
          <w:rFonts w:ascii="Arial" w:hAnsi="Arial" w:cs="Arial"/>
          <w:sz w:val="24"/>
          <w:szCs w:val="24"/>
        </w:rPr>
        <w:t xml:space="preserve">John </w:t>
      </w:r>
      <w:proofErr w:type="spellStart"/>
      <w:r w:rsidRPr="00C46935">
        <w:rPr>
          <w:rFonts w:ascii="Arial" w:hAnsi="Arial" w:cs="Arial"/>
          <w:sz w:val="24"/>
          <w:szCs w:val="24"/>
        </w:rPr>
        <w:t>Bynner</w:t>
      </w:r>
      <w:proofErr w:type="spellEnd"/>
      <w:r w:rsidRPr="00C46935">
        <w:rPr>
          <w:rFonts w:ascii="Arial" w:hAnsi="Arial" w:cs="Arial"/>
          <w:sz w:val="24"/>
          <w:szCs w:val="24"/>
        </w:rPr>
        <w:t xml:space="preserve"> </w:t>
      </w:r>
      <w:r w:rsidR="005706E0" w:rsidRPr="00C46935">
        <w:rPr>
          <w:rFonts w:ascii="Arial" w:hAnsi="Arial" w:cs="Arial"/>
          <w:sz w:val="24"/>
          <w:szCs w:val="24"/>
        </w:rPr>
        <w:t>05:22</w:t>
      </w:r>
    </w:p>
    <w:p w14:paraId="1FBB1FCF" w14:textId="77777777" w:rsidR="00B506AA" w:rsidRPr="00C46935" w:rsidRDefault="00B506AA">
      <w:pPr>
        <w:spacing w:after="0"/>
        <w:rPr>
          <w:rFonts w:ascii="Arial" w:hAnsi="Arial" w:cs="Arial"/>
          <w:sz w:val="24"/>
          <w:szCs w:val="24"/>
        </w:rPr>
      </w:pPr>
    </w:p>
    <w:p w14:paraId="3DDCD2B8" w14:textId="398AEF6F" w:rsidR="005E286A" w:rsidRPr="00C46935" w:rsidRDefault="00094086">
      <w:pPr>
        <w:spacing w:after="0"/>
        <w:rPr>
          <w:rFonts w:ascii="Arial" w:hAnsi="Arial" w:cs="Arial"/>
          <w:sz w:val="24"/>
          <w:szCs w:val="24"/>
        </w:rPr>
      </w:pPr>
      <w:r w:rsidRPr="00C46935">
        <w:rPr>
          <w:rFonts w:ascii="Arial" w:hAnsi="Arial" w:cs="Arial"/>
          <w:sz w:val="24"/>
          <w:szCs w:val="24"/>
        </w:rPr>
        <w:t>Well I was working at the Open</w:t>
      </w:r>
      <w:r w:rsidR="00FF499F" w:rsidRPr="00C46935">
        <w:rPr>
          <w:rFonts w:ascii="Arial" w:hAnsi="Arial" w:cs="Arial"/>
          <w:sz w:val="24"/>
          <w:szCs w:val="24"/>
        </w:rPr>
        <w:t xml:space="preserve"> University at the time, and I was asked to find out why it was that people weren't using the 58 co</w:t>
      </w:r>
      <w:r w:rsidRPr="00C46935">
        <w:rPr>
          <w:rFonts w:ascii="Arial" w:hAnsi="Arial" w:cs="Arial"/>
          <w:sz w:val="24"/>
          <w:szCs w:val="24"/>
        </w:rPr>
        <w:t>hort.</w:t>
      </w:r>
      <w:r w:rsidR="00FF499F" w:rsidRPr="00C46935">
        <w:rPr>
          <w:rFonts w:ascii="Arial" w:hAnsi="Arial" w:cs="Arial"/>
          <w:sz w:val="24"/>
          <w:szCs w:val="24"/>
        </w:rPr>
        <w:t xml:space="preserve"> </w:t>
      </w:r>
      <w:r w:rsidRPr="00C46935">
        <w:rPr>
          <w:rFonts w:ascii="Arial" w:hAnsi="Arial" w:cs="Arial"/>
          <w:sz w:val="24"/>
          <w:szCs w:val="24"/>
        </w:rPr>
        <w:t>G</w:t>
      </w:r>
      <w:r w:rsidR="00FF499F" w:rsidRPr="00C46935">
        <w:rPr>
          <w:rFonts w:ascii="Arial" w:hAnsi="Arial" w:cs="Arial"/>
          <w:sz w:val="24"/>
          <w:szCs w:val="24"/>
        </w:rPr>
        <w:t>overnment had got pretty fed up with it and decided that they wanted to move the thing over to the Economic and Social Research Council</w:t>
      </w:r>
      <w:r w:rsidR="00B506AA" w:rsidRPr="00C46935">
        <w:rPr>
          <w:rFonts w:ascii="Arial" w:hAnsi="Arial" w:cs="Arial"/>
          <w:sz w:val="24"/>
          <w:szCs w:val="24"/>
        </w:rPr>
        <w:t xml:space="preserve"> (ESRC)</w:t>
      </w:r>
      <w:r w:rsidR="00FF499F" w:rsidRPr="00C46935">
        <w:rPr>
          <w:rFonts w:ascii="Arial" w:hAnsi="Arial" w:cs="Arial"/>
          <w:sz w:val="24"/>
          <w:szCs w:val="24"/>
        </w:rPr>
        <w:t xml:space="preserve"> </w:t>
      </w:r>
      <w:r w:rsidR="00A52AAD" w:rsidRPr="00C46935">
        <w:rPr>
          <w:rFonts w:ascii="Arial" w:hAnsi="Arial" w:cs="Arial"/>
          <w:sz w:val="24"/>
          <w:szCs w:val="24"/>
        </w:rPr>
        <w:t xml:space="preserve">where </w:t>
      </w:r>
      <w:r w:rsidR="00FF499F" w:rsidRPr="00C46935">
        <w:rPr>
          <w:rFonts w:ascii="Arial" w:hAnsi="Arial" w:cs="Arial"/>
          <w:sz w:val="24"/>
          <w:szCs w:val="24"/>
        </w:rPr>
        <w:t xml:space="preserve">it became a research resource for people rather than something that was of direct government interest. So anyway, I did this study and came up with the fact that people couldn't use the </w:t>
      </w:r>
      <w:r w:rsidR="00B506AA" w:rsidRPr="00C46935">
        <w:rPr>
          <w:rFonts w:ascii="Arial" w:hAnsi="Arial" w:cs="Arial"/>
          <w:sz w:val="24"/>
          <w:szCs w:val="24"/>
        </w:rPr>
        <w:t>study because it was simply too c</w:t>
      </w:r>
      <w:r w:rsidR="00FF499F" w:rsidRPr="00C46935">
        <w:rPr>
          <w:rFonts w:ascii="Arial" w:hAnsi="Arial" w:cs="Arial"/>
          <w:sz w:val="24"/>
          <w:szCs w:val="24"/>
        </w:rPr>
        <w:t>omplicated. And it had been designed and use</w:t>
      </w:r>
      <w:r w:rsidR="00B506AA" w:rsidRPr="00C46935">
        <w:rPr>
          <w:rFonts w:ascii="Arial" w:hAnsi="Arial" w:cs="Arial"/>
          <w:sz w:val="24"/>
          <w:szCs w:val="24"/>
        </w:rPr>
        <w:t>d</w:t>
      </w:r>
      <w:r w:rsidR="00FF499F" w:rsidRPr="00C46935">
        <w:rPr>
          <w:rFonts w:ascii="Arial" w:hAnsi="Arial" w:cs="Arial"/>
          <w:sz w:val="24"/>
          <w:szCs w:val="24"/>
        </w:rPr>
        <w:t xml:space="preserve"> always in the past by the people who actually had created it. And they hadn't seen the need for documentation and all these things which become crucial for users. And that's what I came up with</w:t>
      </w:r>
      <w:r w:rsidR="00B506AA" w:rsidRPr="00C46935">
        <w:rPr>
          <w:rFonts w:ascii="Arial" w:hAnsi="Arial" w:cs="Arial"/>
          <w:sz w:val="24"/>
          <w:szCs w:val="24"/>
        </w:rPr>
        <w:t>,</w:t>
      </w:r>
      <w:r w:rsidR="00FF499F" w:rsidRPr="00C46935">
        <w:rPr>
          <w:rFonts w:ascii="Arial" w:hAnsi="Arial" w:cs="Arial"/>
          <w:sz w:val="24"/>
          <w:szCs w:val="24"/>
        </w:rPr>
        <w:t xml:space="preserve"> a sort of </w:t>
      </w:r>
      <w:proofErr w:type="spellStart"/>
      <w:r w:rsidR="00FF499F" w:rsidRPr="00C46935">
        <w:rPr>
          <w:rFonts w:ascii="Arial" w:hAnsi="Arial" w:cs="Arial"/>
          <w:sz w:val="24"/>
          <w:szCs w:val="24"/>
        </w:rPr>
        <w:t>programme</w:t>
      </w:r>
      <w:proofErr w:type="spellEnd"/>
      <w:r w:rsidR="00FF499F" w:rsidRPr="00C46935">
        <w:rPr>
          <w:rFonts w:ascii="Arial" w:hAnsi="Arial" w:cs="Arial"/>
          <w:sz w:val="24"/>
          <w:szCs w:val="24"/>
        </w:rPr>
        <w:t xml:space="preserve"> that </w:t>
      </w:r>
      <w:r w:rsidR="00B506AA" w:rsidRPr="00C46935">
        <w:rPr>
          <w:rFonts w:ascii="Arial" w:hAnsi="Arial" w:cs="Arial"/>
          <w:sz w:val="24"/>
          <w:szCs w:val="24"/>
        </w:rPr>
        <w:t>would</w:t>
      </w:r>
      <w:r w:rsidR="00FF499F" w:rsidRPr="00C46935">
        <w:rPr>
          <w:rFonts w:ascii="Arial" w:hAnsi="Arial" w:cs="Arial"/>
          <w:sz w:val="24"/>
          <w:szCs w:val="24"/>
        </w:rPr>
        <w:t xml:space="preserve"> enable much better interest in use to be generated about the study and also improve the documentation.</w:t>
      </w:r>
    </w:p>
    <w:p w14:paraId="5B8CB7E1" w14:textId="77777777" w:rsidR="005E286A" w:rsidRPr="00C46935" w:rsidRDefault="005E286A">
      <w:pPr>
        <w:spacing w:after="0"/>
        <w:rPr>
          <w:rFonts w:ascii="Arial" w:hAnsi="Arial" w:cs="Arial"/>
          <w:sz w:val="24"/>
          <w:szCs w:val="24"/>
        </w:rPr>
      </w:pPr>
    </w:p>
    <w:p w14:paraId="4077272D" w14:textId="6B72D435" w:rsidR="005E286A" w:rsidRPr="00C46935" w:rsidRDefault="00B506AA">
      <w:pPr>
        <w:spacing w:after="0"/>
        <w:rPr>
          <w:rFonts w:ascii="Arial" w:hAnsi="Arial" w:cs="Arial"/>
          <w:sz w:val="24"/>
          <w:szCs w:val="24"/>
        </w:rPr>
      </w:pPr>
      <w:r w:rsidRPr="00C46935">
        <w:rPr>
          <w:rFonts w:ascii="Arial" w:hAnsi="Arial" w:cs="Arial"/>
          <w:sz w:val="24"/>
          <w:szCs w:val="24"/>
        </w:rPr>
        <w:t xml:space="preserve">Lee Elliot Major </w:t>
      </w:r>
      <w:r w:rsidR="00DE403F" w:rsidRPr="00C46935">
        <w:rPr>
          <w:rFonts w:ascii="Arial" w:hAnsi="Arial" w:cs="Arial"/>
          <w:sz w:val="24"/>
          <w:szCs w:val="24"/>
        </w:rPr>
        <w:t>06:15</w:t>
      </w:r>
    </w:p>
    <w:p w14:paraId="699DE750" w14:textId="77777777" w:rsidR="00B506AA" w:rsidRPr="00C46935" w:rsidRDefault="00B506AA">
      <w:pPr>
        <w:spacing w:after="0"/>
        <w:rPr>
          <w:rFonts w:ascii="Arial" w:hAnsi="Arial" w:cs="Arial"/>
          <w:sz w:val="24"/>
          <w:szCs w:val="24"/>
        </w:rPr>
      </w:pPr>
    </w:p>
    <w:p w14:paraId="3626CD87" w14:textId="77777777" w:rsidR="005E286A" w:rsidRPr="00C46935" w:rsidRDefault="00FF499F">
      <w:pPr>
        <w:spacing w:after="0"/>
        <w:rPr>
          <w:rFonts w:ascii="Arial" w:hAnsi="Arial" w:cs="Arial"/>
          <w:sz w:val="24"/>
          <w:szCs w:val="24"/>
        </w:rPr>
      </w:pPr>
      <w:r w:rsidRPr="00C46935">
        <w:rPr>
          <w:rFonts w:ascii="Arial" w:hAnsi="Arial" w:cs="Arial"/>
          <w:sz w:val="24"/>
          <w:szCs w:val="24"/>
        </w:rPr>
        <w:t>How importan</w:t>
      </w:r>
      <w:r w:rsidR="00733CBC" w:rsidRPr="00C46935">
        <w:rPr>
          <w:rFonts w:ascii="Arial" w:hAnsi="Arial" w:cs="Arial"/>
          <w:sz w:val="24"/>
          <w:szCs w:val="24"/>
        </w:rPr>
        <w:t>t was this for enabling the BCS</w:t>
      </w:r>
      <w:r w:rsidRPr="00C46935">
        <w:rPr>
          <w:rFonts w:ascii="Arial" w:hAnsi="Arial" w:cs="Arial"/>
          <w:sz w:val="24"/>
          <w:szCs w:val="24"/>
        </w:rPr>
        <w:t>70 cohort to also be accessible for researchers?</w:t>
      </w:r>
    </w:p>
    <w:p w14:paraId="09A78844" w14:textId="77777777" w:rsidR="005E286A" w:rsidRPr="00C46935" w:rsidRDefault="005E286A">
      <w:pPr>
        <w:spacing w:after="0"/>
        <w:rPr>
          <w:rFonts w:ascii="Arial" w:hAnsi="Arial" w:cs="Arial"/>
          <w:sz w:val="24"/>
          <w:szCs w:val="24"/>
        </w:rPr>
      </w:pPr>
    </w:p>
    <w:p w14:paraId="7B235278" w14:textId="3DA5DBA4" w:rsidR="005E286A" w:rsidRPr="00C46935" w:rsidRDefault="00B506AA">
      <w:pPr>
        <w:spacing w:after="0"/>
        <w:rPr>
          <w:rFonts w:ascii="Arial" w:hAnsi="Arial" w:cs="Arial"/>
          <w:sz w:val="24"/>
          <w:szCs w:val="24"/>
        </w:rPr>
      </w:pPr>
      <w:r w:rsidRPr="00C46935">
        <w:rPr>
          <w:rFonts w:ascii="Arial" w:hAnsi="Arial" w:cs="Arial"/>
          <w:sz w:val="24"/>
          <w:szCs w:val="24"/>
        </w:rPr>
        <w:t xml:space="preserve">John </w:t>
      </w:r>
      <w:proofErr w:type="spellStart"/>
      <w:r w:rsidRPr="00C46935">
        <w:rPr>
          <w:rFonts w:ascii="Arial" w:hAnsi="Arial" w:cs="Arial"/>
          <w:sz w:val="24"/>
          <w:szCs w:val="24"/>
        </w:rPr>
        <w:t>Bynner</w:t>
      </w:r>
      <w:proofErr w:type="spellEnd"/>
      <w:r w:rsidRPr="00C46935">
        <w:rPr>
          <w:rFonts w:ascii="Arial" w:hAnsi="Arial" w:cs="Arial"/>
          <w:sz w:val="24"/>
          <w:szCs w:val="24"/>
        </w:rPr>
        <w:t xml:space="preserve"> </w:t>
      </w:r>
      <w:r w:rsidR="00DE403F" w:rsidRPr="00C46935">
        <w:rPr>
          <w:rFonts w:ascii="Arial" w:hAnsi="Arial" w:cs="Arial"/>
          <w:sz w:val="24"/>
          <w:szCs w:val="24"/>
        </w:rPr>
        <w:t>06:25</w:t>
      </w:r>
    </w:p>
    <w:p w14:paraId="3AF7C9B2" w14:textId="77777777" w:rsidR="00B506AA" w:rsidRPr="00C46935" w:rsidRDefault="00B506AA">
      <w:pPr>
        <w:spacing w:after="0"/>
        <w:rPr>
          <w:rFonts w:ascii="Arial" w:hAnsi="Arial" w:cs="Arial"/>
          <w:sz w:val="24"/>
          <w:szCs w:val="24"/>
        </w:rPr>
      </w:pPr>
    </w:p>
    <w:p w14:paraId="151FC786" w14:textId="5AA468D4" w:rsidR="005E286A" w:rsidRPr="00C46935" w:rsidRDefault="00FF499F">
      <w:pPr>
        <w:spacing w:after="0"/>
        <w:rPr>
          <w:rFonts w:ascii="Arial" w:hAnsi="Arial" w:cs="Arial"/>
          <w:sz w:val="24"/>
          <w:szCs w:val="24"/>
        </w:rPr>
      </w:pPr>
      <w:r w:rsidRPr="00C46935">
        <w:rPr>
          <w:rFonts w:ascii="Arial" w:hAnsi="Arial" w:cs="Arial"/>
          <w:sz w:val="24"/>
          <w:szCs w:val="24"/>
        </w:rPr>
        <w:t>Well, it was very important because it laid</w:t>
      </w:r>
      <w:r w:rsidR="00B506AA" w:rsidRPr="00C46935">
        <w:rPr>
          <w:rFonts w:ascii="Arial" w:hAnsi="Arial" w:cs="Arial"/>
          <w:sz w:val="24"/>
          <w:szCs w:val="24"/>
        </w:rPr>
        <w:t xml:space="preserve"> </w:t>
      </w:r>
      <w:r w:rsidRPr="00C46935">
        <w:rPr>
          <w:rFonts w:ascii="Arial" w:hAnsi="Arial" w:cs="Arial"/>
          <w:sz w:val="24"/>
          <w:szCs w:val="24"/>
        </w:rPr>
        <w:t xml:space="preserve">the ground </w:t>
      </w:r>
      <w:r w:rsidR="00B506AA" w:rsidRPr="00C46935">
        <w:rPr>
          <w:rFonts w:ascii="Arial" w:hAnsi="Arial" w:cs="Arial"/>
          <w:sz w:val="24"/>
          <w:szCs w:val="24"/>
        </w:rPr>
        <w:t xml:space="preserve">really for a whole sort of ESRC </w:t>
      </w:r>
      <w:r w:rsidRPr="00C46935">
        <w:rPr>
          <w:rFonts w:ascii="Arial" w:hAnsi="Arial" w:cs="Arial"/>
          <w:sz w:val="24"/>
          <w:szCs w:val="24"/>
        </w:rPr>
        <w:t xml:space="preserve">interests, which didn't really exist in these studies at all. And once the whole thing started working for the 58 cohort, then it was much easier when we took </w:t>
      </w:r>
      <w:r w:rsidR="00B506AA" w:rsidRPr="00C46935">
        <w:rPr>
          <w:rFonts w:ascii="Arial" w:hAnsi="Arial" w:cs="Arial"/>
          <w:sz w:val="24"/>
          <w:szCs w:val="24"/>
        </w:rPr>
        <w:t>over the 70 cohort to actually do a similar job on that.</w:t>
      </w:r>
      <w:r w:rsidRPr="00C46935">
        <w:rPr>
          <w:rFonts w:ascii="Arial" w:hAnsi="Arial" w:cs="Arial"/>
          <w:sz w:val="24"/>
          <w:szCs w:val="24"/>
        </w:rPr>
        <w:t xml:space="preserve"> </w:t>
      </w:r>
      <w:r w:rsidR="00B506AA" w:rsidRPr="00C46935">
        <w:rPr>
          <w:rFonts w:ascii="Arial" w:hAnsi="Arial" w:cs="Arial"/>
          <w:sz w:val="24"/>
          <w:szCs w:val="24"/>
        </w:rPr>
        <w:t>B</w:t>
      </w:r>
      <w:r w:rsidRPr="00C46935">
        <w:rPr>
          <w:rFonts w:ascii="Arial" w:hAnsi="Arial" w:cs="Arial"/>
          <w:sz w:val="24"/>
          <w:szCs w:val="24"/>
        </w:rPr>
        <w:t xml:space="preserve">ecause that hadn't been properly documented </w:t>
      </w:r>
      <w:r w:rsidR="00B506AA" w:rsidRPr="00C46935">
        <w:rPr>
          <w:rFonts w:ascii="Arial" w:hAnsi="Arial" w:cs="Arial"/>
          <w:sz w:val="24"/>
          <w:szCs w:val="24"/>
        </w:rPr>
        <w:t>and</w:t>
      </w:r>
      <w:r w:rsidRPr="00C46935">
        <w:rPr>
          <w:rFonts w:ascii="Arial" w:hAnsi="Arial" w:cs="Arial"/>
          <w:sz w:val="24"/>
          <w:szCs w:val="24"/>
        </w:rPr>
        <w:t xml:space="preserve"> no thought had been given to making it available to users or even deposit</w:t>
      </w:r>
      <w:r w:rsidR="00B506AA" w:rsidRPr="00C46935">
        <w:rPr>
          <w:rFonts w:ascii="Arial" w:hAnsi="Arial" w:cs="Arial"/>
          <w:sz w:val="24"/>
          <w:szCs w:val="24"/>
        </w:rPr>
        <w:t>ed</w:t>
      </w:r>
      <w:r w:rsidRPr="00C46935">
        <w:rPr>
          <w:rFonts w:ascii="Arial" w:hAnsi="Arial" w:cs="Arial"/>
          <w:sz w:val="24"/>
          <w:szCs w:val="24"/>
        </w:rPr>
        <w:t xml:space="preserve"> it in the </w:t>
      </w:r>
      <w:r w:rsidR="00B506AA" w:rsidRPr="00C46935">
        <w:rPr>
          <w:rFonts w:ascii="Arial" w:hAnsi="Arial" w:cs="Arial"/>
          <w:sz w:val="24"/>
          <w:szCs w:val="24"/>
        </w:rPr>
        <w:t>d</w:t>
      </w:r>
      <w:r w:rsidRPr="00C46935">
        <w:rPr>
          <w:rFonts w:ascii="Arial" w:hAnsi="Arial" w:cs="Arial"/>
          <w:sz w:val="24"/>
          <w:szCs w:val="24"/>
        </w:rPr>
        <w:t xml:space="preserve">ata </w:t>
      </w:r>
      <w:r w:rsidR="00B506AA" w:rsidRPr="00C46935">
        <w:rPr>
          <w:rFonts w:ascii="Arial" w:hAnsi="Arial" w:cs="Arial"/>
          <w:sz w:val="24"/>
          <w:szCs w:val="24"/>
        </w:rPr>
        <w:t>a</w:t>
      </w:r>
      <w:r w:rsidRPr="00C46935">
        <w:rPr>
          <w:rFonts w:ascii="Arial" w:hAnsi="Arial" w:cs="Arial"/>
          <w:sz w:val="24"/>
          <w:szCs w:val="24"/>
        </w:rPr>
        <w:t xml:space="preserve">rchive. So all these things had to be done in the early years and convincing </w:t>
      </w:r>
      <w:r w:rsidR="00B506AA" w:rsidRPr="00C46935">
        <w:rPr>
          <w:rFonts w:ascii="Arial" w:hAnsi="Arial" w:cs="Arial"/>
          <w:sz w:val="24"/>
          <w:szCs w:val="24"/>
        </w:rPr>
        <w:t>ESRC of course that</w:t>
      </w:r>
      <w:r w:rsidRPr="00C46935">
        <w:rPr>
          <w:rFonts w:ascii="Arial" w:hAnsi="Arial" w:cs="Arial"/>
          <w:sz w:val="24"/>
          <w:szCs w:val="24"/>
        </w:rPr>
        <w:t xml:space="preserve"> it was a worthwhile project for them to take up</w:t>
      </w:r>
      <w:r w:rsidR="00B506AA" w:rsidRPr="00C46935">
        <w:rPr>
          <w:rFonts w:ascii="Arial" w:hAnsi="Arial" w:cs="Arial"/>
          <w:sz w:val="24"/>
          <w:szCs w:val="24"/>
        </w:rPr>
        <w:t>.</w:t>
      </w:r>
      <w:r w:rsidR="008D0521" w:rsidRPr="00C46935">
        <w:rPr>
          <w:rFonts w:ascii="Arial" w:hAnsi="Arial" w:cs="Arial"/>
          <w:sz w:val="24"/>
          <w:szCs w:val="24"/>
        </w:rPr>
        <w:t xml:space="preserve"> T</w:t>
      </w:r>
      <w:r w:rsidRPr="00C46935">
        <w:rPr>
          <w:rFonts w:ascii="Arial" w:hAnsi="Arial" w:cs="Arial"/>
          <w:sz w:val="24"/>
          <w:szCs w:val="24"/>
        </w:rPr>
        <w:t>hey hadn't really got the idea of research resources of this kind, then. And so we were able to make the case</w:t>
      </w:r>
      <w:r w:rsidR="00B506AA" w:rsidRPr="00C46935">
        <w:rPr>
          <w:rFonts w:ascii="Arial" w:hAnsi="Arial" w:cs="Arial"/>
          <w:sz w:val="24"/>
          <w:szCs w:val="24"/>
        </w:rPr>
        <w:t>,</w:t>
      </w:r>
      <w:r w:rsidRPr="00C46935">
        <w:rPr>
          <w:rFonts w:ascii="Arial" w:hAnsi="Arial" w:cs="Arial"/>
          <w:sz w:val="24"/>
          <w:szCs w:val="24"/>
        </w:rPr>
        <w:t xml:space="preserve"> demonstrate the importance of the 70 cohort. And I was very keen to bring it in alongside with 58 because it hugely strengthened the both of them I felt, and that's why I managed to pull it of</w:t>
      </w:r>
      <w:r w:rsidR="00B506AA" w:rsidRPr="00C46935">
        <w:rPr>
          <w:rFonts w:ascii="Arial" w:hAnsi="Arial" w:cs="Arial"/>
          <w:sz w:val="24"/>
          <w:szCs w:val="24"/>
        </w:rPr>
        <w:t>f.</w:t>
      </w:r>
    </w:p>
    <w:p w14:paraId="7F3611F4" w14:textId="77777777" w:rsidR="005E286A" w:rsidRPr="00C46935" w:rsidRDefault="005E286A">
      <w:pPr>
        <w:spacing w:after="0"/>
        <w:rPr>
          <w:rFonts w:ascii="Arial" w:hAnsi="Arial" w:cs="Arial"/>
          <w:sz w:val="24"/>
          <w:szCs w:val="24"/>
        </w:rPr>
      </w:pPr>
    </w:p>
    <w:p w14:paraId="585BB945" w14:textId="14EB5FBD" w:rsidR="005E286A" w:rsidRPr="00C46935" w:rsidRDefault="00B506AA">
      <w:pPr>
        <w:spacing w:after="0"/>
        <w:rPr>
          <w:rFonts w:ascii="Arial" w:hAnsi="Arial" w:cs="Arial"/>
          <w:sz w:val="24"/>
          <w:szCs w:val="24"/>
        </w:rPr>
      </w:pPr>
      <w:r w:rsidRPr="00C46935">
        <w:rPr>
          <w:rFonts w:ascii="Arial" w:hAnsi="Arial" w:cs="Arial"/>
          <w:sz w:val="24"/>
          <w:szCs w:val="24"/>
        </w:rPr>
        <w:t>Lee Elliot Major</w:t>
      </w:r>
      <w:r w:rsidR="00440E67" w:rsidRPr="00C46935">
        <w:rPr>
          <w:rFonts w:ascii="Arial" w:hAnsi="Arial" w:cs="Arial"/>
          <w:sz w:val="24"/>
          <w:szCs w:val="24"/>
        </w:rPr>
        <w:t xml:space="preserve"> </w:t>
      </w:r>
      <w:r w:rsidR="00DE403F" w:rsidRPr="00C46935">
        <w:rPr>
          <w:rFonts w:ascii="Arial" w:hAnsi="Arial" w:cs="Arial"/>
          <w:sz w:val="24"/>
          <w:szCs w:val="24"/>
        </w:rPr>
        <w:t>07:37</w:t>
      </w:r>
    </w:p>
    <w:p w14:paraId="7575714C" w14:textId="77777777" w:rsidR="00CC697E" w:rsidRPr="00C46935" w:rsidRDefault="00CC697E">
      <w:pPr>
        <w:spacing w:after="0"/>
        <w:rPr>
          <w:rFonts w:ascii="Arial" w:hAnsi="Arial" w:cs="Arial"/>
          <w:sz w:val="24"/>
          <w:szCs w:val="24"/>
        </w:rPr>
      </w:pPr>
    </w:p>
    <w:p w14:paraId="51DF812E" w14:textId="7B15DA51" w:rsidR="005E286A" w:rsidRPr="00C46935" w:rsidRDefault="00B506AA">
      <w:pPr>
        <w:spacing w:after="0"/>
        <w:rPr>
          <w:rFonts w:ascii="Arial" w:hAnsi="Arial" w:cs="Arial"/>
          <w:sz w:val="24"/>
          <w:szCs w:val="24"/>
        </w:rPr>
      </w:pPr>
      <w:r w:rsidRPr="00C46935">
        <w:rPr>
          <w:rFonts w:ascii="Arial" w:hAnsi="Arial" w:cs="Arial"/>
          <w:sz w:val="24"/>
          <w:szCs w:val="24"/>
        </w:rPr>
        <w:t xml:space="preserve">And in those </w:t>
      </w:r>
      <w:r w:rsidR="00FF499F" w:rsidRPr="00C46935">
        <w:rPr>
          <w:rFonts w:ascii="Arial" w:hAnsi="Arial" w:cs="Arial"/>
          <w:sz w:val="24"/>
          <w:szCs w:val="24"/>
        </w:rPr>
        <w:t>days was this very much</w:t>
      </w:r>
      <w:r w:rsidR="00440E67" w:rsidRPr="00C46935">
        <w:rPr>
          <w:rFonts w:ascii="Arial" w:hAnsi="Arial" w:cs="Arial"/>
          <w:sz w:val="24"/>
          <w:szCs w:val="24"/>
        </w:rPr>
        <w:t>,</w:t>
      </w:r>
      <w:r w:rsidR="00FF499F" w:rsidRPr="00C46935">
        <w:rPr>
          <w:rFonts w:ascii="Arial" w:hAnsi="Arial" w:cs="Arial"/>
          <w:sz w:val="24"/>
          <w:szCs w:val="24"/>
        </w:rPr>
        <w:t xml:space="preserve"> was the whole social science community behind this or was it just a few of yo</w:t>
      </w:r>
      <w:r w:rsidR="00440E67" w:rsidRPr="00C46935">
        <w:rPr>
          <w:rFonts w:ascii="Arial" w:hAnsi="Arial" w:cs="Arial"/>
          <w:sz w:val="24"/>
          <w:szCs w:val="24"/>
        </w:rPr>
        <w:t>u who were sort of championing this survey?</w:t>
      </w:r>
    </w:p>
    <w:p w14:paraId="066B97E2" w14:textId="77777777" w:rsidR="005E286A" w:rsidRPr="00C46935" w:rsidRDefault="005E286A">
      <w:pPr>
        <w:spacing w:after="0"/>
        <w:rPr>
          <w:rFonts w:ascii="Arial" w:hAnsi="Arial" w:cs="Arial"/>
          <w:sz w:val="24"/>
          <w:szCs w:val="24"/>
        </w:rPr>
      </w:pPr>
    </w:p>
    <w:p w14:paraId="68AE683B" w14:textId="18700F94" w:rsidR="005E286A" w:rsidRPr="00C46935" w:rsidRDefault="00440E67">
      <w:pPr>
        <w:spacing w:after="0"/>
        <w:rPr>
          <w:rFonts w:ascii="Arial" w:hAnsi="Arial" w:cs="Arial"/>
          <w:sz w:val="24"/>
          <w:szCs w:val="24"/>
        </w:rPr>
      </w:pPr>
      <w:r w:rsidRPr="00C46935">
        <w:rPr>
          <w:rFonts w:ascii="Arial" w:hAnsi="Arial" w:cs="Arial"/>
          <w:sz w:val="24"/>
          <w:szCs w:val="24"/>
        </w:rPr>
        <w:t xml:space="preserve">John </w:t>
      </w:r>
      <w:proofErr w:type="spellStart"/>
      <w:r w:rsidRPr="00C46935">
        <w:rPr>
          <w:rFonts w:ascii="Arial" w:hAnsi="Arial" w:cs="Arial"/>
          <w:sz w:val="24"/>
          <w:szCs w:val="24"/>
        </w:rPr>
        <w:t>Bynner</w:t>
      </w:r>
      <w:proofErr w:type="spellEnd"/>
      <w:r w:rsidRPr="00C46935">
        <w:rPr>
          <w:rFonts w:ascii="Arial" w:hAnsi="Arial" w:cs="Arial"/>
          <w:sz w:val="24"/>
          <w:szCs w:val="24"/>
        </w:rPr>
        <w:t xml:space="preserve"> </w:t>
      </w:r>
      <w:r w:rsidR="00DE403F" w:rsidRPr="00C46935">
        <w:rPr>
          <w:rFonts w:ascii="Arial" w:hAnsi="Arial" w:cs="Arial"/>
          <w:sz w:val="24"/>
          <w:szCs w:val="24"/>
        </w:rPr>
        <w:t>07:49</w:t>
      </w:r>
    </w:p>
    <w:p w14:paraId="79477967" w14:textId="77777777" w:rsidR="00440E67" w:rsidRPr="00C46935" w:rsidRDefault="00440E67">
      <w:pPr>
        <w:spacing w:after="0"/>
        <w:rPr>
          <w:rFonts w:ascii="Arial" w:hAnsi="Arial" w:cs="Arial"/>
          <w:sz w:val="24"/>
          <w:szCs w:val="24"/>
        </w:rPr>
      </w:pPr>
    </w:p>
    <w:p w14:paraId="05E182F1" w14:textId="7EBFEF65" w:rsidR="005E286A" w:rsidRPr="00C46935" w:rsidRDefault="00FF499F">
      <w:pPr>
        <w:spacing w:after="0"/>
        <w:rPr>
          <w:rFonts w:ascii="Arial" w:hAnsi="Arial" w:cs="Arial"/>
          <w:sz w:val="24"/>
          <w:szCs w:val="24"/>
        </w:rPr>
      </w:pPr>
      <w:r w:rsidRPr="00C46935">
        <w:rPr>
          <w:rFonts w:ascii="Arial" w:hAnsi="Arial" w:cs="Arial"/>
          <w:sz w:val="24"/>
          <w:szCs w:val="24"/>
        </w:rPr>
        <w:t xml:space="preserve">Most people who </w:t>
      </w:r>
      <w:r w:rsidR="00440E67" w:rsidRPr="00C46935">
        <w:rPr>
          <w:rFonts w:ascii="Arial" w:hAnsi="Arial" w:cs="Arial"/>
          <w:sz w:val="24"/>
          <w:szCs w:val="24"/>
        </w:rPr>
        <w:t>tried to use these surveys</w:t>
      </w:r>
      <w:r w:rsidRPr="00C46935">
        <w:rPr>
          <w:rFonts w:ascii="Arial" w:hAnsi="Arial" w:cs="Arial"/>
          <w:sz w:val="24"/>
          <w:szCs w:val="24"/>
        </w:rPr>
        <w:t xml:space="preserve"> hadn't gone anywhere</w:t>
      </w:r>
      <w:r w:rsidR="00A8300E" w:rsidRPr="00C46935">
        <w:rPr>
          <w:rFonts w:ascii="Arial" w:hAnsi="Arial" w:cs="Arial"/>
          <w:sz w:val="24"/>
          <w:szCs w:val="24"/>
        </w:rPr>
        <w:t>.</w:t>
      </w:r>
      <w:r w:rsidRPr="00C46935">
        <w:rPr>
          <w:rFonts w:ascii="Arial" w:hAnsi="Arial" w:cs="Arial"/>
          <w:sz w:val="24"/>
          <w:szCs w:val="24"/>
        </w:rPr>
        <w:t xml:space="preserve"> I met people who had them on availab</w:t>
      </w:r>
      <w:r w:rsidR="00A8300E" w:rsidRPr="00C46935">
        <w:rPr>
          <w:rFonts w:ascii="Arial" w:hAnsi="Arial" w:cs="Arial"/>
          <w:sz w:val="24"/>
          <w:szCs w:val="24"/>
        </w:rPr>
        <w:t xml:space="preserve">le, you know, for years and </w:t>
      </w:r>
      <w:r w:rsidRPr="00C46935">
        <w:rPr>
          <w:rFonts w:ascii="Arial" w:hAnsi="Arial" w:cs="Arial"/>
          <w:sz w:val="24"/>
          <w:szCs w:val="24"/>
        </w:rPr>
        <w:t>they couldn't do it, they didn't know how to deal with this data. The use of data on this scale was very, very rare at that time, the whole world was entirely different. Nobody had laptops or desktops or anything of this sort everything was done by large mainframe computers. So getting all this sort of thing done was part of a whole move</w:t>
      </w:r>
      <w:r w:rsidR="00A8300E" w:rsidRPr="00C46935">
        <w:rPr>
          <w:rFonts w:ascii="Arial" w:hAnsi="Arial" w:cs="Arial"/>
          <w:sz w:val="24"/>
          <w:szCs w:val="24"/>
        </w:rPr>
        <w:t xml:space="preserve">ment, technological change, a </w:t>
      </w:r>
      <w:r w:rsidRPr="00C46935">
        <w:rPr>
          <w:rFonts w:ascii="Arial" w:hAnsi="Arial" w:cs="Arial"/>
          <w:sz w:val="24"/>
          <w:szCs w:val="24"/>
        </w:rPr>
        <w:t xml:space="preserve">transformation, the digital society, it all worked in with that, as well as actually making the case for using these studies. And increasingly, interest grew in them, because once people </w:t>
      </w:r>
      <w:proofErr w:type="spellStart"/>
      <w:r w:rsidRPr="00C46935">
        <w:rPr>
          <w:rFonts w:ascii="Arial" w:hAnsi="Arial" w:cs="Arial"/>
          <w:sz w:val="24"/>
          <w:szCs w:val="24"/>
        </w:rPr>
        <w:t>realise</w:t>
      </w:r>
      <w:r w:rsidR="00A8300E" w:rsidRPr="00C46935">
        <w:rPr>
          <w:rFonts w:ascii="Arial" w:hAnsi="Arial" w:cs="Arial"/>
          <w:sz w:val="24"/>
          <w:szCs w:val="24"/>
        </w:rPr>
        <w:t>d</w:t>
      </w:r>
      <w:proofErr w:type="spellEnd"/>
      <w:r w:rsidRPr="00C46935">
        <w:rPr>
          <w:rFonts w:ascii="Arial" w:hAnsi="Arial" w:cs="Arial"/>
          <w:sz w:val="24"/>
          <w:szCs w:val="24"/>
        </w:rPr>
        <w:t xml:space="preserve"> you could use them</w:t>
      </w:r>
      <w:r w:rsidR="00A8300E" w:rsidRPr="00C46935">
        <w:rPr>
          <w:rFonts w:ascii="Arial" w:hAnsi="Arial" w:cs="Arial"/>
          <w:sz w:val="24"/>
          <w:szCs w:val="24"/>
        </w:rPr>
        <w:t>,</w:t>
      </w:r>
      <w:r w:rsidRPr="00C46935">
        <w:rPr>
          <w:rFonts w:ascii="Arial" w:hAnsi="Arial" w:cs="Arial"/>
          <w:sz w:val="24"/>
          <w:szCs w:val="24"/>
        </w:rPr>
        <w:t xml:space="preserve"> you </w:t>
      </w:r>
      <w:r w:rsidR="00A8300E" w:rsidRPr="00C46935">
        <w:rPr>
          <w:rFonts w:ascii="Arial" w:hAnsi="Arial" w:cs="Arial"/>
          <w:sz w:val="24"/>
          <w:szCs w:val="24"/>
        </w:rPr>
        <w:t xml:space="preserve">could </w:t>
      </w:r>
      <w:r w:rsidRPr="00C46935">
        <w:rPr>
          <w:rFonts w:ascii="Arial" w:hAnsi="Arial" w:cs="Arial"/>
          <w:sz w:val="24"/>
          <w:szCs w:val="24"/>
        </w:rPr>
        <w:t>have on your desktop, and you can then start raising questions. And initially, economists got very interested in them for the first time</w:t>
      </w:r>
      <w:r w:rsidR="00A8300E" w:rsidRPr="00C46935">
        <w:rPr>
          <w:rFonts w:ascii="Arial" w:hAnsi="Arial" w:cs="Arial"/>
          <w:sz w:val="24"/>
          <w:szCs w:val="24"/>
        </w:rPr>
        <w:t>,</w:t>
      </w:r>
      <w:r w:rsidRPr="00C46935">
        <w:rPr>
          <w:rFonts w:ascii="Arial" w:hAnsi="Arial" w:cs="Arial"/>
          <w:sz w:val="24"/>
          <w:szCs w:val="24"/>
        </w:rPr>
        <w:t xml:space="preserve"> and that was one of the lift offs and there</w:t>
      </w:r>
      <w:r w:rsidR="00A8300E" w:rsidRPr="00C46935">
        <w:rPr>
          <w:rFonts w:ascii="Arial" w:hAnsi="Arial" w:cs="Arial"/>
          <w:sz w:val="24"/>
          <w:szCs w:val="24"/>
        </w:rPr>
        <w:t xml:space="preserve"> were many others of that type.</w:t>
      </w:r>
    </w:p>
    <w:p w14:paraId="3769136B" w14:textId="77777777" w:rsidR="005E286A" w:rsidRPr="00C46935" w:rsidRDefault="005E286A">
      <w:pPr>
        <w:spacing w:after="0"/>
        <w:rPr>
          <w:rFonts w:ascii="Arial" w:hAnsi="Arial" w:cs="Arial"/>
          <w:sz w:val="24"/>
          <w:szCs w:val="24"/>
        </w:rPr>
      </w:pPr>
    </w:p>
    <w:p w14:paraId="551ACEBB" w14:textId="3D5A901D" w:rsidR="005E286A" w:rsidRPr="00C46935" w:rsidRDefault="00A8300E">
      <w:pPr>
        <w:spacing w:after="0"/>
        <w:rPr>
          <w:rFonts w:ascii="Arial" w:hAnsi="Arial" w:cs="Arial"/>
          <w:sz w:val="24"/>
          <w:szCs w:val="24"/>
        </w:rPr>
      </w:pPr>
      <w:r w:rsidRPr="00C46935">
        <w:rPr>
          <w:rFonts w:ascii="Arial" w:hAnsi="Arial" w:cs="Arial"/>
          <w:sz w:val="24"/>
          <w:szCs w:val="24"/>
        </w:rPr>
        <w:t xml:space="preserve">Lee Elliot Major </w:t>
      </w:r>
      <w:r w:rsidR="00DE403F" w:rsidRPr="00C46935">
        <w:rPr>
          <w:rFonts w:ascii="Arial" w:hAnsi="Arial" w:cs="Arial"/>
          <w:sz w:val="24"/>
          <w:szCs w:val="24"/>
        </w:rPr>
        <w:t>08</w:t>
      </w:r>
      <w:r w:rsidR="00FF499F" w:rsidRPr="00C46935">
        <w:rPr>
          <w:rFonts w:ascii="Arial" w:hAnsi="Arial" w:cs="Arial"/>
          <w:sz w:val="24"/>
          <w:szCs w:val="24"/>
        </w:rPr>
        <w:t>:</w:t>
      </w:r>
      <w:r w:rsidR="00DE403F" w:rsidRPr="00C46935">
        <w:rPr>
          <w:rFonts w:ascii="Arial" w:hAnsi="Arial" w:cs="Arial"/>
          <w:sz w:val="24"/>
          <w:szCs w:val="24"/>
        </w:rPr>
        <w:t>52</w:t>
      </w:r>
    </w:p>
    <w:p w14:paraId="5EDCD111" w14:textId="77777777" w:rsidR="00A8300E" w:rsidRPr="00C46935" w:rsidRDefault="00A8300E">
      <w:pPr>
        <w:spacing w:after="0"/>
        <w:rPr>
          <w:rFonts w:ascii="Arial" w:hAnsi="Arial" w:cs="Arial"/>
          <w:sz w:val="24"/>
          <w:szCs w:val="24"/>
        </w:rPr>
      </w:pPr>
    </w:p>
    <w:p w14:paraId="0079B421" w14:textId="0548ECF7" w:rsidR="005E286A" w:rsidRPr="00C46935" w:rsidRDefault="00FF499F">
      <w:pPr>
        <w:spacing w:after="0"/>
        <w:rPr>
          <w:rFonts w:ascii="Arial" w:hAnsi="Arial" w:cs="Arial"/>
          <w:sz w:val="24"/>
          <w:szCs w:val="24"/>
        </w:rPr>
      </w:pPr>
      <w:r w:rsidRPr="00C46935">
        <w:rPr>
          <w:rFonts w:ascii="Arial" w:hAnsi="Arial" w:cs="Arial"/>
          <w:sz w:val="24"/>
          <w:szCs w:val="24"/>
        </w:rPr>
        <w:t xml:space="preserve">Can you give us a sense of what then it was like to </w:t>
      </w:r>
      <w:proofErr w:type="spellStart"/>
      <w:r w:rsidRPr="00C46935">
        <w:rPr>
          <w:rFonts w:ascii="Arial" w:hAnsi="Arial" w:cs="Arial"/>
          <w:sz w:val="24"/>
          <w:szCs w:val="24"/>
        </w:rPr>
        <w:t>analyse</w:t>
      </w:r>
      <w:proofErr w:type="spellEnd"/>
      <w:r w:rsidRPr="00C46935">
        <w:rPr>
          <w:rFonts w:ascii="Arial" w:hAnsi="Arial" w:cs="Arial"/>
          <w:sz w:val="24"/>
          <w:szCs w:val="24"/>
        </w:rPr>
        <w:t xml:space="preserve"> data for research in the 1980s and early 90s</w:t>
      </w:r>
      <w:r w:rsidR="00A8300E" w:rsidRPr="00C46935">
        <w:rPr>
          <w:rFonts w:ascii="Arial" w:hAnsi="Arial" w:cs="Arial"/>
          <w:sz w:val="24"/>
          <w:szCs w:val="24"/>
        </w:rPr>
        <w:t xml:space="preserve"> compared to what it's like now?</w:t>
      </w:r>
      <w:r w:rsidRPr="00C46935">
        <w:rPr>
          <w:rFonts w:ascii="Arial" w:hAnsi="Arial" w:cs="Arial"/>
          <w:sz w:val="24"/>
          <w:szCs w:val="24"/>
        </w:rPr>
        <w:t xml:space="preserve"> </w:t>
      </w:r>
      <w:r w:rsidR="00A8300E" w:rsidRPr="00C46935">
        <w:rPr>
          <w:rFonts w:ascii="Arial" w:hAnsi="Arial" w:cs="Arial"/>
          <w:sz w:val="24"/>
          <w:szCs w:val="24"/>
        </w:rPr>
        <w:t>M</w:t>
      </w:r>
      <w:r w:rsidRPr="00C46935">
        <w:rPr>
          <w:rFonts w:ascii="Arial" w:hAnsi="Arial" w:cs="Arial"/>
          <w:sz w:val="24"/>
          <w:szCs w:val="24"/>
        </w:rPr>
        <w:t>anaging and trying to digest this data</w:t>
      </w:r>
      <w:r w:rsidR="00A8300E" w:rsidRPr="00C46935">
        <w:rPr>
          <w:rFonts w:ascii="Arial" w:hAnsi="Arial" w:cs="Arial"/>
          <w:sz w:val="24"/>
          <w:szCs w:val="24"/>
        </w:rPr>
        <w:t>,</w:t>
      </w:r>
      <w:r w:rsidRPr="00C46935">
        <w:rPr>
          <w:rFonts w:ascii="Arial" w:hAnsi="Arial" w:cs="Arial"/>
          <w:sz w:val="24"/>
          <w:szCs w:val="24"/>
        </w:rPr>
        <w:t xml:space="preserve"> </w:t>
      </w:r>
      <w:proofErr w:type="spellStart"/>
      <w:r w:rsidRPr="00C46935">
        <w:rPr>
          <w:rFonts w:ascii="Arial" w:hAnsi="Arial" w:cs="Arial"/>
          <w:sz w:val="24"/>
          <w:szCs w:val="24"/>
        </w:rPr>
        <w:t>analyse</w:t>
      </w:r>
      <w:proofErr w:type="spellEnd"/>
      <w:r w:rsidRPr="00C46935">
        <w:rPr>
          <w:rFonts w:ascii="Arial" w:hAnsi="Arial" w:cs="Arial"/>
          <w:sz w:val="24"/>
          <w:szCs w:val="24"/>
        </w:rPr>
        <w:t xml:space="preserve"> it, it was very different, I assume in the 1980s, as compared to now where you literally just by, it's not trivial, but you know, literally can do it on your laptop</w:t>
      </w:r>
      <w:r w:rsidR="00A52AAD" w:rsidRPr="00C46935">
        <w:rPr>
          <w:rFonts w:ascii="Arial" w:hAnsi="Arial" w:cs="Arial"/>
          <w:sz w:val="24"/>
          <w:szCs w:val="24"/>
        </w:rPr>
        <w:t>.</w:t>
      </w:r>
    </w:p>
    <w:p w14:paraId="58000172" w14:textId="77777777" w:rsidR="005E286A" w:rsidRPr="00C46935" w:rsidRDefault="005E286A">
      <w:pPr>
        <w:spacing w:after="0"/>
        <w:rPr>
          <w:rFonts w:ascii="Arial" w:hAnsi="Arial" w:cs="Arial"/>
          <w:sz w:val="24"/>
          <w:szCs w:val="24"/>
        </w:rPr>
      </w:pPr>
    </w:p>
    <w:p w14:paraId="134459BF" w14:textId="0C92FE3C" w:rsidR="005E286A" w:rsidRPr="00C46935" w:rsidRDefault="00A8300E">
      <w:pPr>
        <w:spacing w:after="0"/>
        <w:rPr>
          <w:rFonts w:ascii="Arial" w:hAnsi="Arial" w:cs="Arial"/>
          <w:sz w:val="24"/>
          <w:szCs w:val="24"/>
        </w:rPr>
      </w:pPr>
      <w:r w:rsidRPr="00C46935">
        <w:rPr>
          <w:rFonts w:ascii="Arial" w:hAnsi="Arial" w:cs="Arial"/>
          <w:sz w:val="24"/>
          <w:szCs w:val="24"/>
        </w:rPr>
        <w:t xml:space="preserve">John </w:t>
      </w:r>
      <w:proofErr w:type="spellStart"/>
      <w:r w:rsidRPr="00C46935">
        <w:rPr>
          <w:rFonts w:ascii="Arial" w:hAnsi="Arial" w:cs="Arial"/>
          <w:sz w:val="24"/>
          <w:szCs w:val="24"/>
        </w:rPr>
        <w:t>Bynner</w:t>
      </w:r>
      <w:proofErr w:type="spellEnd"/>
      <w:r w:rsidRPr="00C46935">
        <w:rPr>
          <w:rFonts w:ascii="Arial" w:hAnsi="Arial" w:cs="Arial"/>
          <w:sz w:val="24"/>
          <w:szCs w:val="24"/>
        </w:rPr>
        <w:t xml:space="preserve"> </w:t>
      </w:r>
      <w:r w:rsidR="00DE403F" w:rsidRPr="00C46935">
        <w:rPr>
          <w:rFonts w:ascii="Arial" w:hAnsi="Arial" w:cs="Arial"/>
          <w:sz w:val="24"/>
          <w:szCs w:val="24"/>
        </w:rPr>
        <w:t>09:16</w:t>
      </w:r>
    </w:p>
    <w:p w14:paraId="40A1AE04" w14:textId="77777777" w:rsidR="00A8300E" w:rsidRPr="00C46935" w:rsidRDefault="00A8300E">
      <w:pPr>
        <w:spacing w:after="0"/>
        <w:rPr>
          <w:rFonts w:ascii="Arial" w:hAnsi="Arial" w:cs="Arial"/>
          <w:sz w:val="24"/>
          <w:szCs w:val="24"/>
        </w:rPr>
      </w:pPr>
    </w:p>
    <w:p w14:paraId="64D9D789" w14:textId="13791162" w:rsidR="00A8300E" w:rsidRPr="00C46935" w:rsidRDefault="00A8300E">
      <w:pPr>
        <w:spacing w:after="0"/>
        <w:rPr>
          <w:rFonts w:ascii="Arial" w:hAnsi="Arial" w:cs="Arial"/>
          <w:sz w:val="24"/>
          <w:szCs w:val="24"/>
        </w:rPr>
      </w:pPr>
      <w:r w:rsidRPr="00C46935">
        <w:rPr>
          <w:rFonts w:ascii="Arial" w:hAnsi="Arial" w:cs="Arial"/>
          <w:sz w:val="24"/>
          <w:szCs w:val="24"/>
        </w:rPr>
        <w:t>T</w:t>
      </w:r>
      <w:r w:rsidR="00FF499F" w:rsidRPr="00C46935">
        <w:rPr>
          <w:rFonts w:ascii="Arial" w:hAnsi="Arial" w:cs="Arial"/>
          <w:sz w:val="24"/>
          <w:szCs w:val="24"/>
        </w:rPr>
        <w:t xml:space="preserve">here were just BBC computers, you know, things that just couldn't do anything. And there was a one giant sort of one gigabyte holding platform </w:t>
      </w:r>
      <w:r w:rsidR="00A52AAD" w:rsidRPr="00C46935">
        <w:rPr>
          <w:rFonts w:ascii="Arial" w:hAnsi="Arial" w:cs="Arial"/>
          <w:sz w:val="24"/>
          <w:szCs w:val="24"/>
        </w:rPr>
        <w:t xml:space="preserve">on </w:t>
      </w:r>
      <w:r w:rsidR="00FF499F" w:rsidRPr="00C46935">
        <w:rPr>
          <w:rFonts w:ascii="Arial" w:hAnsi="Arial" w:cs="Arial"/>
          <w:sz w:val="24"/>
          <w:szCs w:val="24"/>
        </w:rPr>
        <w:t xml:space="preserve">which all research had to be done. There was absolutely </w:t>
      </w:r>
      <w:r w:rsidRPr="00C46935">
        <w:rPr>
          <w:rFonts w:ascii="Arial" w:hAnsi="Arial" w:cs="Arial"/>
          <w:sz w:val="24"/>
          <w:szCs w:val="24"/>
        </w:rPr>
        <w:t>utter</w:t>
      </w:r>
      <w:r w:rsidR="00FF499F" w:rsidRPr="00C46935">
        <w:rPr>
          <w:rFonts w:ascii="Arial" w:hAnsi="Arial" w:cs="Arial"/>
          <w:sz w:val="24"/>
          <w:szCs w:val="24"/>
        </w:rPr>
        <w:t xml:space="preserve"> dependence on other machinery. And of course, when the 58 cohort was originally located in the Nat</w:t>
      </w:r>
      <w:r w:rsidRPr="00C46935">
        <w:rPr>
          <w:rFonts w:ascii="Arial" w:hAnsi="Arial" w:cs="Arial"/>
          <w:sz w:val="24"/>
          <w:szCs w:val="24"/>
        </w:rPr>
        <w:t xml:space="preserve">ional Bureau of </w:t>
      </w:r>
      <w:r w:rsidR="00A52AAD" w:rsidRPr="00C46935">
        <w:rPr>
          <w:rFonts w:ascii="Arial" w:hAnsi="Arial" w:cs="Arial"/>
          <w:sz w:val="24"/>
          <w:szCs w:val="24"/>
        </w:rPr>
        <w:t>C</w:t>
      </w:r>
      <w:r w:rsidRPr="00C46935">
        <w:rPr>
          <w:rFonts w:ascii="Arial" w:hAnsi="Arial" w:cs="Arial"/>
          <w:sz w:val="24"/>
          <w:szCs w:val="24"/>
        </w:rPr>
        <w:t xml:space="preserve">hild </w:t>
      </w:r>
      <w:r w:rsidR="00A52AAD" w:rsidRPr="00C46935">
        <w:rPr>
          <w:rFonts w:ascii="Arial" w:hAnsi="Arial" w:cs="Arial"/>
          <w:sz w:val="24"/>
          <w:szCs w:val="24"/>
        </w:rPr>
        <w:t>S</w:t>
      </w:r>
      <w:r w:rsidRPr="00C46935">
        <w:rPr>
          <w:rFonts w:ascii="Arial" w:hAnsi="Arial" w:cs="Arial"/>
          <w:sz w:val="24"/>
          <w:szCs w:val="24"/>
        </w:rPr>
        <w:t>tudies i</w:t>
      </w:r>
      <w:r w:rsidR="00FF499F" w:rsidRPr="00C46935">
        <w:rPr>
          <w:rFonts w:ascii="Arial" w:hAnsi="Arial" w:cs="Arial"/>
          <w:sz w:val="24"/>
          <w:szCs w:val="24"/>
        </w:rPr>
        <w:t xml:space="preserve">t used to take its data to London </w:t>
      </w:r>
      <w:r w:rsidRPr="00C46935">
        <w:rPr>
          <w:rFonts w:ascii="Arial" w:hAnsi="Arial" w:cs="Arial"/>
          <w:sz w:val="24"/>
          <w:szCs w:val="24"/>
        </w:rPr>
        <w:t>U</w:t>
      </w:r>
      <w:r w:rsidR="00FF499F" w:rsidRPr="00C46935">
        <w:rPr>
          <w:rFonts w:ascii="Arial" w:hAnsi="Arial" w:cs="Arial"/>
          <w:sz w:val="24"/>
          <w:szCs w:val="24"/>
        </w:rPr>
        <w:t xml:space="preserve">niversity to actually </w:t>
      </w:r>
      <w:r w:rsidRPr="00C46935">
        <w:rPr>
          <w:rFonts w:ascii="Arial" w:hAnsi="Arial" w:cs="Arial"/>
          <w:sz w:val="24"/>
          <w:szCs w:val="24"/>
        </w:rPr>
        <w:t>g</w:t>
      </w:r>
      <w:r w:rsidR="00FF499F" w:rsidRPr="00C46935">
        <w:rPr>
          <w:rFonts w:ascii="Arial" w:hAnsi="Arial" w:cs="Arial"/>
          <w:sz w:val="24"/>
          <w:szCs w:val="24"/>
        </w:rPr>
        <w:t xml:space="preserve">et the analysis done. So you'd have to wait 24 hours or something, you know, before you got any results. And if you made mistakes in entering the </w:t>
      </w:r>
      <w:r w:rsidRPr="00C46935">
        <w:rPr>
          <w:rFonts w:ascii="Arial" w:hAnsi="Arial" w:cs="Arial"/>
          <w:sz w:val="24"/>
          <w:szCs w:val="24"/>
        </w:rPr>
        <w:t>data, then you would get nowhere</w:t>
      </w:r>
      <w:r w:rsidR="00FF499F" w:rsidRPr="00C46935">
        <w:rPr>
          <w:rFonts w:ascii="Arial" w:hAnsi="Arial" w:cs="Arial"/>
          <w:sz w:val="24"/>
          <w:szCs w:val="24"/>
        </w:rPr>
        <w:t xml:space="preserve"> you know, so the whole thing was infuriating</w:t>
      </w:r>
      <w:r w:rsidRPr="00C46935">
        <w:rPr>
          <w:rFonts w:ascii="Arial" w:hAnsi="Arial" w:cs="Arial"/>
          <w:sz w:val="24"/>
          <w:szCs w:val="24"/>
        </w:rPr>
        <w:t>,</w:t>
      </w:r>
      <w:r w:rsidR="00FF499F" w:rsidRPr="00C46935">
        <w:rPr>
          <w:rFonts w:ascii="Arial" w:hAnsi="Arial" w:cs="Arial"/>
          <w:sz w:val="24"/>
          <w:szCs w:val="24"/>
        </w:rPr>
        <w:t xml:space="preserve"> but people struggle</w:t>
      </w:r>
      <w:r w:rsidRPr="00C46935">
        <w:rPr>
          <w:rFonts w:ascii="Arial" w:hAnsi="Arial" w:cs="Arial"/>
          <w:sz w:val="24"/>
          <w:szCs w:val="24"/>
        </w:rPr>
        <w:t>d</w:t>
      </w:r>
      <w:r w:rsidR="00FF499F" w:rsidRPr="00C46935">
        <w:rPr>
          <w:rFonts w:ascii="Arial" w:hAnsi="Arial" w:cs="Arial"/>
          <w:sz w:val="24"/>
          <w:szCs w:val="24"/>
        </w:rPr>
        <w:t xml:space="preserve"> along with it because they </w:t>
      </w:r>
      <w:proofErr w:type="spellStart"/>
      <w:r w:rsidR="00FF499F" w:rsidRPr="00C46935">
        <w:rPr>
          <w:rFonts w:ascii="Arial" w:hAnsi="Arial" w:cs="Arial"/>
          <w:sz w:val="24"/>
          <w:szCs w:val="24"/>
        </w:rPr>
        <w:t>recognise</w:t>
      </w:r>
      <w:r w:rsidRPr="00C46935">
        <w:rPr>
          <w:rFonts w:ascii="Arial" w:hAnsi="Arial" w:cs="Arial"/>
          <w:sz w:val="24"/>
          <w:szCs w:val="24"/>
        </w:rPr>
        <w:t>d</w:t>
      </w:r>
      <w:proofErr w:type="spellEnd"/>
      <w:r w:rsidR="00FF499F" w:rsidRPr="00C46935">
        <w:rPr>
          <w:rFonts w:ascii="Arial" w:hAnsi="Arial" w:cs="Arial"/>
          <w:sz w:val="24"/>
          <w:szCs w:val="24"/>
        </w:rPr>
        <w:t xml:space="preserve"> the value of the data. </w:t>
      </w:r>
    </w:p>
    <w:p w14:paraId="13F092E6" w14:textId="77777777" w:rsidR="00A8300E" w:rsidRPr="00C46935" w:rsidRDefault="00A8300E">
      <w:pPr>
        <w:spacing w:after="0"/>
        <w:rPr>
          <w:rFonts w:ascii="Arial" w:hAnsi="Arial" w:cs="Arial"/>
          <w:sz w:val="24"/>
          <w:szCs w:val="24"/>
        </w:rPr>
      </w:pPr>
    </w:p>
    <w:p w14:paraId="40339F79" w14:textId="27DBC5D4" w:rsidR="005E286A" w:rsidRPr="00C46935" w:rsidRDefault="00FF499F">
      <w:pPr>
        <w:spacing w:after="0"/>
        <w:rPr>
          <w:rFonts w:ascii="Arial" w:hAnsi="Arial" w:cs="Arial"/>
          <w:sz w:val="24"/>
          <w:szCs w:val="24"/>
        </w:rPr>
      </w:pPr>
      <w:r w:rsidRPr="00C46935">
        <w:rPr>
          <w:rFonts w:ascii="Arial" w:hAnsi="Arial" w:cs="Arial"/>
          <w:sz w:val="24"/>
          <w:szCs w:val="24"/>
        </w:rPr>
        <w:t xml:space="preserve">I mean, </w:t>
      </w:r>
      <w:r w:rsidR="002A08D2" w:rsidRPr="00C46935">
        <w:rPr>
          <w:rFonts w:ascii="Arial" w:hAnsi="Arial" w:cs="Arial"/>
          <w:sz w:val="24"/>
          <w:szCs w:val="24"/>
        </w:rPr>
        <w:t xml:space="preserve">in </w:t>
      </w:r>
      <w:r w:rsidRPr="00C46935">
        <w:rPr>
          <w:rFonts w:ascii="Arial" w:hAnsi="Arial" w:cs="Arial"/>
          <w:sz w:val="24"/>
          <w:szCs w:val="24"/>
        </w:rPr>
        <w:t>the earl</w:t>
      </w:r>
      <w:r w:rsidR="00782A0C" w:rsidRPr="00C46935">
        <w:rPr>
          <w:rFonts w:ascii="Arial" w:hAnsi="Arial" w:cs="Arial"/>
          <w:sz w:val="24"/>
          <w:szCs w:val="24"/>
        </w:rPr>
        <w:t>y days, when I was talking to Neville</w:t>
      </w:r>
      <w:r w:rsidRPr="00C46935">
        <w:rPr>
          <w:rFonts w:ascii="Arial" w:hAnsi="Arial" w:cs="Arial"/>
          <w:sz w:val="24"/>
          <w:szCs w:val="24"/>
        </w:rPr>
        <w:t xml:space="preserve"> Butler about this kind of work, he didn't believe you could do anything like linking data or, you know, even joining up these birth cohort studies, you </w:t>
      </w:r>
      <w:proofErr w:type="spellStart"/>
      <w:r w:rsidRPr="00C46935">
        <w:rPr>
          <w:rFonts w:ascii="Arial" w:hAnsi="Arial" w:cs="Arial"/>
          <w:sz w:val="24"/>
          <w:szCs w:val="24"/>
        </w:rPr>
        <w:t>analyse</w:t>
      </w:r>
      <w:r w:rsidR="00782A0C" w:rsidRPr="00C46935">
        <w:rPr>
          <w:rFonts w:ascii="Arial" w:hAnsi="Arial" w:cs="Arial"/>
          <w:sz w:val="24"/>
          <w:szCs w:val="24"/>
        </w:rPr>
        <w:t>d</w:t>
      </w:r>
      <w:proofErr w:type="spellEnd"/>
      <w:r w:rsidR="00782A0C" w:rsidRPr="00C46935">
        <w:rPr>
          <w:rFonts w:ascii="Arial" w:hAnsi="Arial" w:cs="Arial"/>
          <w:sz w:val="24"/>
          <w:szCs w:val="24"/>
        </w:rPr>
        <w:t xml:space="preserve"> them entirely separately. Y</w:t>
      </w:r>
      <w:r w:rsidRPr="00C46935">
        <w:rPr>
          <w:rFonts w:ascii="Arial" w:hAnsi="Arial" w:cs="Arial"/>
          <w:sz w:val="24"/>
          <w:szCs w:val="24"/>
        </w:rPr>
        <w:t xml:space="preserve">ou know, analysis at that time was done with things like cards and whatnot, it wasn't even </w:t>
      </w:r>
      <w:proofErr w:type="spellStart"/>
      <w:r w:rsidRPr="00C46935">
        <w:rPr>
          <w:rFonts w:ascii="Arial" w:hAnsi="Arial" w:cs="Arial"/>
          <w:sz w:val="24"/>
          <w:szCs w:val="24"/>
        </w:rPr>
        <w:t>computerised</w:t>
      </w:r>
      <w:proofErr w:type="spellEnd"/>
      <w:r w:rsidRPr="00C46935">
        <w:rPr>
          <w:rFonts w:ascii="Arial" w:hAnsi="Arial" w:cs="Arial"/>
          <w:sz w:val="24"/>
          <w:szCs w:val="24"/>
        </w:rPr>
        <w:t>. You know, people struggle with doing all this doing a lot of it by hand, but they couldn't really access thing by computers, and they couldn't deal with large scale data. T</w:t>
      </w:r>
      <w:r w:rsidR="00782A0C" w:rsidRPr="00C46935">
        <w:rPr>
          <w:rFonts w:ascii="Arial" w:hAnsi="Arial" w:cs="Arial"/>
          <w:sz w:val="24"/>
          <w:szCs w:val="24"/>
        </w:rPr>
        <w:t>his is the other transformation</w:t>
      </w:r>
      <w:r w:rsidRPr="00C46935">
        <w:rPr>
          <w:rFonts w:ascii="Arial" w:hAnsi="Arial" w:cs="Arial"/>
          <w:sz w:val="24"/>
          <w:szCs w:val="24"/>
        </w:rPr>
        <w:t>, you know, the data revolution, really in terms of what's available to researchers, but almost anybody who now</w:t>
      </w:r>
      <w:r w:rsidR="00782A0C" w:rsidRPr="00C46935">
        <w:rPr>
          <w:rFonts w:ascii="Arial" w:hAnsi="Arial" w:cs="Arial"/>
          <w:sz w:val="24"/>
          <w:szCs w:val="24"/>
        </w:rPr>
        <w:t xml:space="preserve"> wants to get hold of data and o</w:t>
      </w:r>
      <w:r w:rsidRPr="00C46935">
        <w:rPr>
          <w:rFonts w:ascii="Arial" w:hAnsi="Arial" w:cs="Arial"/>
          <w:sz w:val="24"/>
          <w:szCs w:val="24"/>
        </w:rPr>
        <w:t>bviously governmen</w:t>
      </w:r>
      <w:r w:rsidR="00782A0C" w:rsidRPr="00C46935">
        <w:rPr>
          <w:rFonts w:ascii="Arial" w:hAnsi="Arial" w:cs="Arial"/>
          <w:sz w:val="24"/>
          <w:szCs w:val="24"/>
        </w:rPr>
        <w:t>t and every element of society</w:t>
      </w:r>
      <w:r w:rsidRPr="00C46935">
        <w:rPr>
          <w:rFonts w:ascii="Arial" w:hAnsi="Arial" w:cs="Arial"/>
          <w:sz w:val="24"/>
          <w:szCs w:val="24"/>
        </w:rPr>
        <w:t xml:space="preserve"> takes all this for granted. But none of this really got off the ground much before the end of the 80s.</w:t>
      </w:r>
    </w:p>
    <w:p w14:paraId="1779A972" w14:textId="77777777" w:rsidR="005E286A" w:rsidRPr="00C46935" w:rsidRDefault="005E286A">
      <w:pPr>
        <w:spacing w:after="0"/>
        <w:rPr>
          <w:rFonts w:ascii="Arial" w:hAnsi="Arial" w:cs="Arial"/>
          <w:sz w:val="24"/>
          <w:szCs w:val="24"/>
        </w:rPr>
      </w:pPr>
    </w:p>
    <w:p w14:paraId="31662EA4" w14:textId="4EB7D64A" w:rsidR="005E286A" w:rsidRPr="00C46935" w:rsidRDefault="00782A0C">
      <w:pPr>
        <w:spacing w:after="0"/>
        <w:rPr>
          <w:rFonts w:ascii="Arial" w:hAnsi="Arial" w:cs="Arial"/>
          <w:sz w:val="24"/>
          <w:szCs w:val="24"/>
        </w:rPr>
      </w:pPr>
      <w:r w:rsidRPr="00C46935">
        <w:rPr>
          <w:rFonts w:ascii="Arial" w:hAnsi="Arial" w:cs="Arial"/>
          <w:sz w:val="24"/>
          <w:szCs w:val="24"/>
        </w:rPr>
        <w:t xml:space="preserve">Lee Elliot Major </w:t>
      </w:r>
      <w:r w:rsidR="00DE403F" w:rsidRPr="00C46935">
        <w:rPr>
          <w:rFonts w:ascii="Arial" w:hAnsi="Arial" w:cs="Arial"/>
          <w:sz w:val="24"/>
          <w:szCs w:val="24"/>
        </w:rPr>
        <w:t>11:01</w:t>
      </w:r>
    </w:p>
    <w:p w14:paraId="214C3125" w14:textId="77777777" w:rsidR="00782A0C" w:rsidRPr="00C46935" w:rsidRDefault="00782A0C">
      <w:pPr>
        <w:spacing w:after="0"/>
        <w:rPr>
          <w:rFonts w:ascii="Arial" w:hAnsi="Arial" w:cs="Arial"/>
          <w:sz w:val="24"/>
          <w:szCs w:val="24"/>
        </w:rPr>
      </w:pPr>
    </w:p>
    <w:p w14:paraId="38181435" w14:textId="46832D07" w:rsidR="005E286A" w:rsidRPr="00C46935" w:rsidRDefault="00FF499F">
      <w:pPr>
        <w:spacing w:after="0"/>
        <w:rPr>
          <w:rFonts w:ascii="Arial" w:hAnsi="Arial" w:cs="Arial"/>
          <w:sz w:val="24"/>
          <w:szCs w:val="24"/>
        </w:rPr>
      </w:pPr>
      <w:r w:rsidRPr="00C46935">
        <w:rPr>
          <w:rFonts w:ascii="Arial" w:hAnsi="Arial" w:cs="Arial"/>
          <w:sz w:val="24"/>
          <w:szCs w:val="24"/>
        </w:rPr>
        <w:t>I want you to talk a little bit about how you</w:t>
      </w:r>
      <w:r w:rsidR="00782A0C" w:rsidRPr="00C46935">
        <w:rPr>
          <w:rFonts w:ascii="Arial" w:hAnsi="Arial" w:cs="Arial"/>
          <w:sz w:val="24"/>
          <w:szCs w:val="24"/>
        </w:rPr>
        <w:t xml:space="preserve"> then</w:t>
      </w:r>
      <w:r w:rsidRPr="00C46935">
        <w:rPr>
          <w:rFonts w:ascii="Arial" w:hAnsi="Arial" w:cs="Arial"/>
          <w:sz w:val="24"/>
          <w:szCs w:val="24"/>
        </w:rPr>
        <w:t xml:space="preserve"> became director of that. I think it's both</w:t>
      </w:r>
      <w:r w:rsidR="00782A0C" w:rsidRPr="00C46935">
        <w:rPr>
          <w:rFonts w:ascii="Arial" w:hAnsi="Arial" w:cs="Arial"/>
          <w:sz w:val="24"/>
          <w:szCs w:val="24"/>
        </w:rPr>
        <w:t xml:space="preserve"> the 58 and 70</w:t>
      </w:r>
      <w:r w:rsidRPr="00C46935">
        <w:rPr>
          <w:rFonts w:ascii="Arial" w:hAnsi="Arial" w:cs="Arial"/>
          <w:sz w:val="24"/>
          <w:szCs w:val="24"/>
        </w:rPr>
        <w:t xml:space="preserve"> cohort studie</w:t>
      </w:r>
      <w:r w:rsidR="00782A0C" w:rsidRPr="00C46935">
        <w:rPr>
          <w:rFonts w:ascii="Arial" w:hAnsi="Arial" w:cs="Arial"/>
          <w:sz w:val="24"/>
          <w:szCs w:val="24"/>
        </w:rPr>
        <w:t>s? A</w:t>
      </w:r>
      <w:r w:rsidRPr="00C46935">
        <w:rPr>
          <w:rFonts w:ascii="Arial" w:hAnsi="Arial" w:cs="Arial"/>
          <w:sz w:val="24"/>
          <w:szCs w:val="24"/>
        </w:rPr>
        <w:t>nd also how you worked with Neville Butler</w:t>
      </w:r>
      <w:r w:rsidR="00782A0C" w:rsidRPr="00C46935">
        <w:rPr>
          <w:rFonts w:ascii="Arial" w:hAnsi="Arial" w:cs="Arial"/>
          <w:sz w:val="24"/>
          <w:szCs w:val="24"/>
        </w:rPr>
        <w:t>,</w:t>
      </w:r>
      <w:r w:rsidRPr="00C46935">
        <w:rPr>
          <w:rFonts w:ascii="Arial" w:hAnsi="Arial" w:cs="Arial"/>
          <w:sz w:val="24"/>
          <w:szCs w:val="24"/>
        </w:rPr>
        <w:t xml:space="preserve"> that's b</w:t>
      </w:r>
      <w:r w:rsidR="00782A0C" w:rsidRPr="00C46935">
        <w:rPr>
          <w:rFonts w:ascii="Arial" w:hAnsi="Arial" w:cs="Arial"/>
          <w:sz w:val="24"/>
          <w:szCs w:val="24"/>
        </w:rPr>
        <w:t>ecome an almost iconic name now?</w:t>
      </w:r>
    </w:p>
    <w:p w14:paraId="0ECC0BCD" w14:textId="77777777" w:rsidR="005E286A" w:rsidRPr="00C46935" w:rsidRDefault="005E286A">
      <w:pPr>
        <w:spacing w:after="0"/>
        <w:rPr>
          <w:rFonts w:ascii="Arial" w:hAnsi="Arial" w:cs="Arial"/>
          <w:sz w:val="24"/>
          <w:szCs w:val="24"/>
        </w:rPr>
      </w:pPr>
    </w:p>
    <w:p w14:paraId="44ED6315" w14:textId="3D1FECCE" w:rsidR="005E286A" w:rsidRPr="00C46935" w:rsidRDefault="00D55978">
      <w:pPr>
        <w:spacing w:after="0"/>
        <w:rPr>
          <w:rFonts w:ascii="Arial" w:hAnsi="Arial" w:cs="Arial"/>
          <w:sz w:val="24"/>
          <w:szCs w:val="24"/>
        </w:rPr>
      </w:pPr>
      <w:r w:rsidRPr="00C46935">
        <w:rPr>
          <w:rFonts w:ascii="Arial" w:hAnsi="Arial" w:cs="Arial"/>
          <w:sz w:val="24"/>
          <w:szCs w:val="24"/>
        </w:rPr>
        <w:t xml:space="preserve">John </w:t>
      </w:r>
      <w:proofErr w:type="spellStart"/>
      <w:r w:rsidRPr="00C46935">
        <w:rPr>
          <w:rFonts w:ascii="Arial" w:hAnsi="Arial" w:cs="Arial"/>
          <w:sz w:val="24"/>
          <w:szCs w:val="24"/>
        </w:rPr>
        <w:t>Bynner</w:t>
      </w:r>
      <w:proofErr w:type="spellEnd"/>
      <w:r w:rsidRPr="00C46935">
        <w:rPr>
          <w:rFonts w:ascii="Arial" w:hAnsi="Arial" w:cs="Arial"/>
          <w:sz w:val="24"/>
          <w:szCs w:val="24"/>
        </w:rPr>
        <w:t xml:space="preserve"> </w:t>
      </w:r>
      <w:r w:rsidR="00DE403F" w:rsidRPr="00C46935">
        <w:rPr>
          <w:rFonts w:ascii="Arial" w:hAnsi="Arial" w:cs="Arial"/>
          <w:sz w:val="24"/>
          <w:szCs w:val="24"/>
        </w:rPr>
        <w:t>11:15</w:t>
      </w:r>
    </w:p>
    <w:p w14:paraId="76CE450A" w14:textId="77777777" w:rsidR="00D55978" w:rsidRPr="00C46935" w:rsidRDefault="00D55978">
      <w:pPr>
        <w:spacing w:after="0"/>
        <w:rPr>
          <w:rFonts w:ascii="Arial" w:hAnsi="Arial" w:cs="Arial"/>
          <w:sz w:val="24"/>
          <w:szCs w:val="24"/>
        </w:rPr>
      </w:pPr>
    </w:p>
    <w:p w14:paraId="61FEEB87" w14:textId="31DA1C37" w:rsidR="005E286A" w:rsidRPr="00C46935" w:rsidRDefault="00FF499F">
      <w:pPr>
        <w:spacing w:after="0"/>
        <w:rPr>
          <w:rFonts w:ascii="Arial" w:hAnsi="Arial" w:cs="Arial"/>
          <w:sz w:val="24"/>
          <w:szCs w:val="24"/>
        </w:rPr>
      </w:pPr>
      <w:r w:rsidRPr="00C46935">
        <w:rPr>
          <w:rFonts w:ascii="Arial" w:hAnsi="Arial" w:cs="Arial"/>
          <w:sz w:val="24"/>
          <w:szCs w:val="24"/>
        </w:rPr>
        <w:t>Well, Neville asked me to join his committee on board of directors of his company</w:t>
      </w:r>
      <w:r w:rsidR="00D55978" w:rsidRPr="00C46935">
        <w:rPr>
          <w:rFonts w:ascii="Arial" w:hAnsi="Arial" w:cs="Arial"/>
          <w:sz w:val="24"/>
          <w:szCs w:val="24"/>
        </w:rPr>
        <w:t xml:space="preserve"> it was that was</w:t>
      </w:r>
      <w:r w:rsidRPr="00C46935">
        <w:rPr>
          <w:rFonts w:ascii="Arial" w:hAnsi="Arial" w:cs="Arial"/>
          <w:sz w:val="24"/>
          <w:szCs w:val="24"/>
        </w:rPr>
        <w:t xml:space="preserve"> set up to run this project, and he got very bogged down in the work involved in the </w:t>
      </w:r>
      <w:r w:rsidR="002D77CE" w:rsidRPr="00C46935">
        <w:rPr>
          <w:rFonts w:ascii="Arial" w:hAnsi="Arial" w:cs="Arial"/>
          <w:sz w:val="24"/>
          <w:szCs w:val="24"/>
        </w:rPr>
        <w:t>A</w:t>
      </w:r>
      <w:r w:rsidR="00D55978" w:rsidRPr="00C46935">
        <w:rPr>
          <w:rFonts w:ascii="Arial" w:hAnsi="Arial" w:cs="Arial"/>
          <w:sz w:val="24"/>
          <w:szCs w:val="24"/>
        </w:rPr>
        <w:t xml:space="preserve">ge </w:t>
      </w:r>
      <w:r w:rsidRPr="00C46935">
        <w:rPr>
          <w:rFonts w:ascii="Arial" w:hAnsi="Arial" w:cs="Arial"/>
          <w:sz w:val="24"/>
          <w:szCs w:val="24"/>
        </w:rPr>
        <w:t xml:space="preserve">16 </w:t>
      </w:r>
      <w:r w:rsidR="008545D3" w:rsidRPr="00C46935">
        <w:rPr>
          <w:rFonts w:ascii="Arial" w:hAnsi="Arial" w:cs="Arial"/>
          <w:sz w:val="24"/>
          <w:szCs w:val="24"/>
        </w:rPr>
        <w:t>S</w:t>
      </w:r>
      <w:r w:rsidRPr="00C46935">
        <w:rPr>
          <w:rFonts w:ascii="Arial" w:hAnsi="Arial" w:cs="Arial"/>
          <w:sz w:val="24"/>
          <w:szCs w:val="24"/>
        </w:rPr>
        <w:t xml:space="preserve">tudy. That was the whole problem. So increasingly, I moved from being a director. And anyway, the long and short of it was </w:t>
      </w:r>
      <w:r w:rsidR="00D55978" w:rsidRPr="00C46935">
        <w:rPr>
          <w:rFonts w:ascii="Arial" w:hAnsi="Arial" w:cs="Arial"/>
          <w:sz w:val="24"/>
          <w:szCs w:val="24"/>
        </w:rPr>
        <w:t>it finally</w:t>
      </w:r>
      <w:r w:rsidRPr="00C46935">
        <w:rPr>
          <w:rFonts w:ascii="Arial" w:hAnsi="Arial" w:cs="Arial"/>
          <w:sz w:val="24"/>
          <w:szCs w:val="24"/>
        </w:rPr>
        <w:t xml:space="preserve"> moved to a situation </w:t>
      </w:r>
      <w:r w:rsidR="002D77CE" w:rsidRPr="00C46935">
        <w:rPr>
          <w:rFonts w:ascii="Arial" w:hAnsi="Arial" w:cs="Arial"/>
          <w:sz w:val="24"/>
          <w:szCs w:val="24"/>
        </w:rPr>
        <w:t xml:space="preserve">– </w:t>
      </w:r>
      <w:r w:rsidRPr="00C46935">
        <w:rPr>
          <w:rFonts w:ascii="Arial" w:hAnsi="Arial" w:cs="Arial"/>
          <w:sz w:val="24"/>
          <w:szCs w:val="24"/>
        </w:rPr>
        <w:t xml:space="preserve">but only in really the last year before moving </w:t>
      </w:r>
      <w:r w:rsidR="002D77CE" w:rsidRPr="00C46935">
        <w:rPr>
          <w:rFonts w:ascii="Arial" w:hAnsi="Arial" w:cs="Arial"/>
          <w:sz w:val="24"/>
          <w:szCs w:val="24"/>
        </w:rPr>
        <w:t xml:space="preserve">– </w:t>
      </w:r>
      <w:r w:rsidRPr="00C46935">
        <w:rPr>
          <w:rFonts w:ascii="Arial" w:hAnsi="Arial" w:cs="Arial"/>
          <w:sz w:val="24"/>
          <w:szCs w:val="24"/>
        </w:rPr>
        <w:t xml:space="preserve">to sitting. When it was agreed that I would become the Director of it, and he would retire and funding </w:t>
      </w:r>
      <w:r w:rsidR="002D77CE" w:rsidRPr="00C46935">
        <w:rPr>
          <w:rFonts w:ascii="Arial" w:hAnsi="Arial" w:cs="Arial"/>
          <w:sz w:val="24"/>
          <w:szCs w:val="24"/>
        </w:rPr>
        <w:t xml:space="preserve">had </w:t>
      </w:r>
      <w:r w:rsidRPr="00C46935">
        <w:rPr>
          <w:rFonts w:ascii="Arial" w:hAnsi="Arial" w:cs="Arial"/>
          <w:sz w:val="24"/>
          <w:szCs w:val="24"/>
        </w:rPr>
        <w:t xml:space="preserve">completely run out and all the rest of it. But he had some </w:t>
      </w:r>
      <w:r w:rsidR="002D77CE" w:rsidRPr="00C46935">
        <w:rPr>
          <w:rFonts w:ascii="Arial" w:hAnsi="Arial" w:cs="Arial"/>
          <w:sz w:val="24"/>
          <w:szCs w:val="24"/>
        </w:rPr>
        <w:t xml:space="preserve">– </w:t>
      </w:r>
      <w:r w:rsidRPr="00C46935">
        <w:rPr>
          <w:rFonts w:ascii="Arial" w:hAnsi="Arial" w:cs="Arial"/>
          <w:sz w:val="24"/>
          <w:szCs w:val="24"/>
        </w:rPr>
        <w:t xml:space="preserve">he had a few, two or three grants that were </w:t>
      </w:r>
      <w:r w:rsidR="00D55978" w:rsidRPr="00C46935">
        <w:rPr>
          <w:rFonts w:ascii="Arial" w:hAnsi="Arial" w:cs="Arial"/>
          <w:sz w:val="24"/>
          <w:szCs w:val="24"/>
        </w:rPr>
        <w:t>passed to me as part of that</w:t>
      </w:r>
      <w:r w:rsidRPr="00C46935">
        <w:rPr>
          <w:rFonts w:ascii="Arial" w:hAnsi="Arial" w:cs="Arial"/>
          <w:sz w:val="24"/>
          <w:szCs w:val="24"/>
        </w:rPr>
        <w:t xml:space="preserve"> job of actually taking over the project. And then we moved it to City University.</w:t>
      </w:r>
    </w:p>
    <w:p w14:paraId="0B9E7E27" w14:textId="77777777" w:rsidR="005E286A" w:rsidRPr="00C46935" w:rsidRDefault="005E286A">
      <w:pPr>
        <w:spacing w:after="0"/>
        <w:rPr>
          <w:rFonts w:ascii="Arial" w:hAnsi="Arial" w:cs="Arial"/>
          <w:sz w:val="24"/>
          <w:szCs w:val="24"/>
        </w:rPr>
      </w:pPr>
    </w:p>
    <w:p w14:paraId="5A5A450E" w14:textId="4640585E" w:rsidR="005E286A" w:rsidRPr="00C46935" w:rsidRDefault="00D55978">
      <w:pPr>
        <w:spacing w:after="0"/>
        <w:rPr>
          <w:rFonts w:ascii="Arial" w:hAnsi="Arial" w:cs="Arial"/>
          <w:sz w:val="24"/>
          <w:szCs w:val="24"/>
        </w:rPr>
      </w:pPr>
      <w:r w:rsidRPr="00C46935">
        <w:rPr>
          <w:rFonts w:ascii="Arial" w:hAnsi="Arial" w:cs="Arial"/>
          <w:sz w:val="24"/>
          <w:szCs w:val="24"/>
        </w:rPr>
        <w:t xml:space="preserve">Lee Elliot Major </w:t>
      </w:r>
      <w:r w:rsidR="00DE403F" w:rsidRPr="00C46935">
        <w:rPr>
          <w:rFonts w:ascii="Arial" w:hAnsi="Arial" w:cs="Arial"/>
          <w:sz w:val="24"/>
          <w:szCs w:val="24"/>
        </w:rPr>
        <w:t>12:10</w:t>
      </w:r>
    </w:p>
    <w:p w14:paraId="2B7E6894" w14:textId="77777777" w:rsidR="00D55978" w:rsidRPr="00C46935" w:rsidRDefault="00D55978">
      <w:pPr>
        <w:spacing w:after="0"/>
        <w:rPr>
          <w:rFonts w:ascii="Arial" w:hAnsi="Arial" w:cs="Arial"/>
          <w:sz w:val="24"/>
          <w:szCs w:val="24"/>
        </w:rPr>
      </w:pPr>
    </w:p>
    <w:p w14:paraId="54180E57" w14:textId="1779495E" w:rsidR="005E286A" w:rsidRPr="00C46935" w:rsidRDefault="00D55978">
      <w:pPr>
        <w:spacing w:after="0"/>
        <w:rPr>
          <w:rFonts w:ascii="Arial" w:hAnsi="Arial" w:cs="Arial"/>
          <w:sz w:val="24"/>
          <w:szCs w:val="24"/>
        </w:rPr>
      </w:pPr>
      <w:r w:rsidRPr="00C46935">
        <w:rPr>
          <w:rFonts w:ascii="Arial" w:hAnsi="Arial" w:cs="Arial"/>
          <w:sz w:val="24"/>
          <w:szCs w:val="24"/>
        </w:rPr>
        <w:t>They</w:t>
      </w:r>
      <w:r w:rsidR="00FF499F" w:rsidRPr="00C46935">
        <w:rPr>
          <w:rFonts w:ascii="Arial" w:hAnsi="Arial" w:cs="Arial"/>
          <w:sz w:val="24"/>
          <w:szCs w:val="24"/>
        </w:rPr>
        <w:t xml:space="preserve"> are amazing studies,</w:t>
      </w:r>
      <w:r w:rsidRPr="00C46935">
        <w:rPr>
          <w:rFonts w:ascii="Arial" w:hAnsi="Arial" w:cs="Arial"/>
          <w:sz w:val="24"/>
          <w:szCs w:val="24"/>
        </w:rPr>
        <w:t xml:space="preserve"> I think most people would</w:t>
      </w:r>
      <w:r w:rsidR="00FF499F" w:rsidRPr="00C46935">
        <w:rPr>
          <w:rFonts w:ascii="Arial" w:hAnsi="Arial" w:cs="Arial"/>
          <w:sz w:val="24"/>
          <w:szCs w:val="24"/>
        </w:rPr>
        <w:t xml:space="preserve"> say that now, but you'd think that the government would support it, and it </w:t>
      </w:r>
      <w:r w:rsidR="002D77CE" w:rsidRPr="00C46935">
        <w:rPr>
          <w:rFonts w:ascii="Arial" w:hAnsi="Arial" w:cs="Arial"/>
          <w:sz w:val="24"/>
          <w:szCs w:val="24"/>
        </w:rPr>
        <w:t xml:space="preserve">would </w:t>
      </w:r>
      <w:r w:rsidR="00FF499F" w:rsidRPr="00C46935">
        <w:rPr>
          <w:rFonts w:ascii="Arial" w:hAnsi="Arial" w:cs="Arial"/>
          <w:sz w:val="24"/>
          <w:szCs w:val="24"/>
        </w:rPr>
        <w:t xml:space="preserve">all be quite strategic, but actually what you </w:t>
      </w:r>
      <w:proofErr w:type="spellStart"/>
      <w:r w:rsidR="00FF499F" w:rsidRPr="00C46935">
        <w:rPr>
          <w:rFonts w:ascii="Arial" w:hAnsi="Arial" w:cs="Arial"/>
          <w:sz w:val="24"/>
          <w:szCs w:val="24"/>
        </w:rPr>
        <w:t>realise</w:t>
      </w:r>
      <w:proofErr w:type="spellEnd"/>
      <w:r w:rsidR="00FF499F" w:rsidRPr="00C46935">
        <w:rPr>
          <w:rFonts w:ascii="Arial" w:hAnsi="Arial" w:cs="Arial"/>
          <w:sz w:val="24"/>
          <w:szCs w:val="24"/>
        </w:rPr>
        <w:t xml:space="preserve"> it's all down to a few individuals who dogged</w:t>
      </w:r>
      <w:r w:rsidRPr="00C46935">
        <w:rPr>
          <w:rFonts w:ascii="Arial" w:hAnsi="Arial" w:cs="Arial"/>
          <w:sz w:val="24"/>
          <w:szCs w:val="24"/>
        </w:rPr>
        <w:t xml:space="preserve">ly sort of champion the studies. You know, is that </w:t>
      </w:r>
      <w:r w:rsidR="00FF499F" w:rsidRPr="00C46935">
        <w:rPr>
          <w:rFonts w:ascii="Arial" w:hAnsi="Arial" w:cs="Arial"/>
          <w:sz w:val="24"/>
          <w:szCs w:val="24"/>
        </w:rPr>
        <w:t>true for you</w:t>
      </w:r>
      <w:r w:rsidRPr="00C46935">
        <w:rPr>
          <w:rFonts w:ascii="Arial" w:hAnsi="Arial" w:cs="Arial"/>
          <w:sz w:val="24"/>
          <w:szCs w:val="24"/>
        </w:rPr>
        <w:t xml:space="preserve"> and Neville? W</w:t>
      </w:r>
      <w:r w:rsidR="00FF499F" w:rsidRPr="00C46935">
        <w:rPr>
          <w:rFonts w:ascii="Arial" w:hAnsi="Arial" w:cs="Arial"/>
          <w:sz w:val="24"/>
          <w:szCs w:val="24"/>
        </w:rPr>
        <w:t>as it like that?</w:t>
      </w:r>
    </w:p>
    <w:p w14:paraId="39EAFACB" w14:textId="77777777" w:rsidR="005E286A" w:rsidRPr="00C46935" w:rsidRDefault="005E286A">
      <w:pPr>
        <w:spacing w:after="0"/>
        <w:rPr>
          <w:rFonts w:ascii="Arial" w:hAnsi="Arial" w:cs="Arial"/>
          <w:sz w:val="24"/>
          <w:szCs w:val="24"/>
        </w:rPr>
      </w:pPr>
    </w:p>
    <w:p w14:paraId="06A419C3" w14:textId="44618E04" w:rsidR="005E286A" w:rsidRPr="00C46935" w:rsidRDefault="00D55978">
      <w:pPr>
        <w:spacing w:after="0"/>
        <w:rPr>
          <w:rFonts w:ascii="Arial" w:hAnsi="Arial" w:cs="Arial"/>
          <w:sz w:val="24"/>
          <w:szCs w:val="24"/>
        </w:rPr>
      </w:pPr>
      <w:r w:rsidRPr="00C46935">
        <w:rPr>
          <w:rFonts w:ascii="Arial" w:hAnsi="Arial" w:cs="Arial"/>
          <w:sz w:val="24"/>
          <w:szCs w:val="24"/>
        </w:rPr>
        <w:t xml:space="preserve">John </w:t>
      </w:r>
      <w:proofErr w:type="spellStart"/>
      <w:r w:rsidRPr="00C46935">
        <w:rPr>
          <w:rFonts w:ascii="Arial" w:hAnsi="Arial" w:cs="Arial"/>
          <w:sz w:val="24"/>
          <w:szCs w:val="24"/>
        </w:rPr>
        <w:t>Bynner</w:t>
      </w:r>
      <w:proofErr w:type="spellEnd"/>
      <w:r w:rsidRPr="00C46935">
        <w:rPr>
          <w:rFonts w:ascii="Arial" w:hAnsi="Arial" w:cs="Arial"/>
          <w:sz w:val="24"/>
          <w:szCs w:val="24"/>
        </w:rPr>
        <w:t xml:space="preserve"> </w:t>
      </w:r>
      <w:r w:rsidR="00DE403F" w:rsidRPr="00C46935">
        <w:rPr>
          <w:rFonts w:ascii="Arial" w:hAnsi="Arial" w:cs="Arial"/>
          <w:sz w:val="24"/>
          <w:szCs w:val="24"/>
        </w:rPr>
        <w:t>12:30</w:t>
      </w:r>
    </w:p>
    <w:p w14:paraId="11BF509B" w14:textId="77777777" w:rsidR="00D55978" w:rsidRPr="00C46935" w:rsidRDefault="00D55978">
      <w:pPr>
        <w:spacing w:after="0"/>
        <w:rPr>
          <w:rFonts w:ascii="Arial" w:hAnsi="Arial" w:cs="Arial"/>
          <w:sz w:val="24"/>
          <w:szCs w:val="24"/>
        </w:rPr>
      </w:pPr>
    </w:p>
    <w:p w14:paraId="36F8CE7A" w14:textId="25A80FAC" w:rsidR="005E286A" w:rsidRPr="00C46935" w:rsidRDefault="00FF499F">
      <w:pPr>
        <w:spacing w:after="0"/>
        <w:rPr>
          <w:rFonts w:ascii="Arial" w:hAnsi="Arial" w:cs="Arial"/>
          <w:sz w:val="24"/>
          <w:szCs w:val="24"/>
        </w:rPr>
      </w:pPr>
      <w:r w:rsidRPr="00C46935">
        <w:rPr>
          <w:rFonts w:ascii="Arial" w:hAnsi="Arial" w:cs="Arial"/>
          <w:sz w:val="24"/>
          <w:szCs w:val="24"/>
        </w:rPr>
        <w:t>Y</w:t>
      </w:r>
      <w:r w:rsidR="00002DA9" w:rsidRPr="00C46935">
        <w:rPr>
          <w:rFonts w:ascii="Arial" w:hAnsi="Arial" w:cs="Arial"/>
          <w:sz w:val="24"/>
          <w:szCs w:val="24"/>
        </w:rPr>
        <w:t>es, it was. I mean, very much s</w:t>
      </w:r>
      <w:r w:rsidRPr="00C46935">
        <w:rPr>
          <w:rFonts w:ascii="Arial" w:hAnsi="Arial" w:cs="Arial"/>
          <w:sz w:val="24"/>
          <w:szCs w:val="24"/>
        </w:rPr>
        <w:t>o</w:t>
      </w:r>
      <w:r w:rsidR="00002DA9" w:rsidRPr="00C46935">
        <w:rPr>
          <w:rFonts w:ascii="Arial" w:hAnsi="Arial" w:cs="Arial"/>
          <w:sz w:val="24"/>
          <w:szCs w:val="24"/>
        </w:rPr>
        <w:t>.</w:t>
      </w:r>
      <w:r w:rsidRPr="00C46935">
        <w:rPr>
          <w:rFonts w:ascii="Arial" w:hAnsi="Arial" w:cs="Arial"/>
          <w:sz w:val="24"/>
          <w:szCs w:val="24"/>
        </w:rPr>
        <w:t xml:space="preserve"> </w:t>
      </w:r>
      <w:r w:rsidR="00002DA9" w:rsidRPr="00C46935">
        <w:rPr>
          <w:rFonts w:ascii="Arial" w:hAnsi="Arial" w:cs="Arial"/>
          <w:sz w:val="24"/>
          <w:szCs w:val="24"/>
        </w:rPr>
        <w:t>There was,</w:t>
      </w:r>
      <w:r w:rsidRPr="00C46935">
        <w:rPr>
          <w:rFonts w:ascii="Arial" w:hAnsi="Arial" w:cs="Arial"/>
          <w:sz w:val="24"/>
          <w:szCs w:val="24"/>
        </w:rPr>
        <w:t xml:space="preserve"> I mean, it's hard to believe that </w:t>
      </w:r>
      <w:r w:rsidR="00002DA9" w:rsidRPr="00C46935">
        <w:rPr>
          <w:rFonts w:ascii="Arial" w:hAnsi="Arial" w:cs="Arial"/>
          <w:sz w:val="24"/>
          <w:szCs w:val="24"/>
        </w:rPr>
        <w:t>ESRC</w:t>
      </w:r>
      <w:r w:rsidRPr="00C46935">
        <w:rPr>
          <w:rFonts w:ascii="Arial" w:hAnsi="Arial" w:cs="Arial"/>
          <w:sz w:val="24"/>
          <w:szCs w:val="24"/>
        </w:rPr>
        <w:t xml:space="preserve"> had no interest in these projects whatsoever. I mean, they didn't see any need to fund them</w:t>
      </w:r>
      <w:r w:rsidR="00002DA9" w:rsidRPr="00C46935">
        <w:rPr>
          <w:rFonts w:ascii="Arial" w:hAnsi="Arial" w:cs="Arial"/>
          <w:sz w:val="24"/>
          <w:szCs w:val="24"/>
        </w:rPr>
        <w:t>,</w:t>
      </w:r>
      <w:r w:rsidRPr="00C46935">
        <w:rPr>
          <w:rFonts w:ascii="Arial" w:hAnsi="Arial" w:cs="Arial"/>
          <w:sz w:val="24"/>
          <w:szCs w:val="24"/>
        </w:rPr>
        <w:t xml:space="preserve"> support them until they were actually being asked or pretty well forced</w:t>
      </w:r>
      <w:r w:rsidR="00002DA9" w:rsidRPr="00C46935">
        <w:rPr>
          <w:rFonts w:ascii="Arial" w:hAnsi="Arial" w:cs="Arial"/>
          <w:sz w:val="24"/>
          <w:szCs w:val="24"/>
        </w:rPr>
        <w:t xml:space="preserve"> to by G</w:t>
      </w:r>
      <w:r w:rsidRPr="00C46935">
        <w:rPr>
          <w:rFonts w:ascii="Arial" w:hAnsi="Arial" w:cs="Arial"/>
          <w:sz w:val="24"/>
          <w:szCs w:val="24"/>
        </w:rPr>
        <w:t>overnment who s</w:t>
      </w:r>
      <w:r w:rsidR="00002DA9" w:rsidRPr="00C46935">
        <w:rPr>
          <w:rFonts w:ascii="Arial" w:hAnsi="Arial" w:cs="Arial"/>
          <w:sz w:val="24"/>
          <w:szCs w:val="24"/>
        </w:rPr>
        <w:t>aid</w:t>
      </w:r>
      <w:r w:rsidRPr="00C46935">
        <w:rPr>
          <w:rFonts w:ascii="Arial" w:hAnsi="Arial" w:cs="Arial"/>
          <w:sz w:val="24"/>
          <w:szCs w:val="24"/>
        </w:rPr>
        <w:t>, you've got to take over these projects</w:t>
      </w:r>
      <w:r w:rsidR="00002DA9" w:rsidRPr="00C46935">
        <w:rPr>
          <w:rFonts w:ascii="Arial" w:hAnsi="Arial" w:cs="Arial"/>
          <w:sz w:val="24"/>
          <w:szCs w:val="24"/>
        </w:rPr>
        <w:t>.</w:t>
      </w:r>
      <w:r w:rsidRPr="00C46935">
        <w:rPr>
          <w:rFonts w:ascii="Arial" w:hAnsi="Arial" w:cs="Arial"/>
          <w:sz w:val="24"/>
          <w:szCs w:val="24"/>
        </w:rPr>
        <w:t xml:space="preserve"> </w:t>
      </w:r>
      <w:r w:rsidR="00002DA9" w:rsidRPr="00C46935">
        <w:rPr>
          <w:rFonts w:ascii="Arial" w:hAnsi="Arial" w:cs="Arial"/>
          <w:sz w:val="24"/>
          <w:szCs w:val="24"/>
        </w:rPr>
        <w:t>B</w:t>
      </w:r>
      <w:r w:rsidRPr="00C46935">
        <w:rPr>
          <w:rFonts w:ascii="Arial" w:hAnsi="Arial" w:cs="Arial"/>
          <w:sz w:val="24"/>
          <w:szCs w:val="24"/>
        </w:rPr>
        <w:t xml:space="preserve">ut </w:t>
      </w:r>
      <w:r w:rsidR="00002DA9" w:rsidRPr="00C46935">
        <w:rPr>
          <w:rFonts w:ascii="Arial" w:hAnsi="Arial" w:cs="Arial"/>
          <w:sz w:val="24"/>
          <w:szCs w:val="24"/>
        </w:rPr>
        <w:t>Neville,</w:t>
      </w:r>
      <w:r w:rsidRPr="00C46935">
        <w:rPr>
          <w:rFonts w:ascii="Arial" w:hAnsi="Arial" w:cs="Arial"/>
          <w:sz w:val="24"/>
          <w:szCs w:val="24"/>
        </w:rPr>
        <w:t xml:space="preserve"> I mean, the thing about </w:t>
      </w:r>
      <w:r w:rsidR="00002DA9" w:rsidRPr="00C46935">
        <w:rPr>
          <w:rFonts w:ascii="Arial" w:hAnsi="Arial" w:cs="Arial"/>
          <w:sz w:val="24"/>
          <w:szCs w:val="24"/>
        </w:rPr>
        <w:t>Neville was that he was an interesting character!</w:t>
      </w:r>
      <w:r w:rsidRPr="00C46935">
        <w:rPr>
          <w:rFonts w:ascii="Arial" w:hAnsi="Arial" w:cs="Arial"/>
          <w:sz w:val="24"/>
          <w:szCs w:val="24"/>
        </w:rPr>
        <w:t xml:space="preserve"> </w:t>
      </w:r>
      <w:r w:rsidR="00002DA9" w:rsidRPr="00C46935">
        <w:rPr>
          <w:rFonts w:ascii="Arial" w:hAnsi="Arial" w:cs="Arial"/>
          <w:sz w:val="24"/>
          <w:szCs w:val="24"/>
        </w:rPr>
        <w:t xml:space="preserve">He was an absolute </w:t>
      </w:r>
      <w:r w:rsidRPr="00C46935">
        <w:rPr>
          <w:rFonts w:ascii="Arial" w:hAnsi="Arial" w:cs="Arial"/>
          <w:sz w:val="24"/>
          <w:szCs w:val="24"/>
        </w:rPr>
        <w:t>charmer as you know, but also, in many respects, I think one of the mo</w:t>
      </w:r>
      <w:r w:rsidR="00002DA9" w:rsidRPr="00C46935">
        <w:rPr>
          <w:rFonts w:ascii="Arial" w:hAnsi="Arial" w:cs="Arial"/>
          <w:sz w:val="24"/>
          <w:szCs w:val="24"/>
        </w:rPr>
        <w:t>st attractive things about Neville</w:t>
      </w:r>
      <w:r w:rsidRPr="00C46935">
        <w:rPr>
          <w:rFonts w:ascii="Arial" w:hAnsi="Arial" w:cs="Arial"/>
          <w:sz w:val="24"/>
          <w:szCs w:val="24"/>
        </w:rPr>
        <w:t xml:space="preserve"> was</w:t>
      </w:r>
      <w:r w:rsidR="00002DA9" w:rsidRPr="00C46935">
        <w:rPr>
          <w:rFonts w:ascii="Arial" w:hAnsi="Arial" w:cs="Arial"/>
          <w:sz w:val="24"/>
          <w:szCs w:val="24"/>
        </w:rPr>
        <w:t xml:space="preserve"> that</w:t>
      </w:r>
      <w:r w:rsidRPr="00C46935">
        <w:rPr>
          <w:rFonts w:ascii="Arial" w:hAnsi="Arial" w:cs="Arial"/>
          <w:sz w:val="24"/>
          <w:szCs w:val="24"/>
        </w:rPr>
        <w:t xml:space="preserve"> he had a real vision about this kind of work, but he absolutely believed that ultimately, they would </w:t>
      </w:r>
      <w:proofErr w:type="spellStart"/>
      <w:r w:rsidRPr="00C46935">
        <w:rPr>
          <w:rFonts w:ascii="Arial" w:hAnsi="Arial" w:cs="Arial"/>
          <w:sz w:val="24"/>
          <w:szCs w:val="24"/>
        </w:rPr>
        <w:t>realise</w:t>
      </w:r>
      <w:proofErr w:type="spellEnd"/>
      <w:r w:rsidRPr="00C46935">
        <w:rPr>
          <w:rFonts w:ascii="Arial" w:hAnsi="Arial" w:cs="Arial"/>
          <w:sz w:val="24"/>
          <w:szCs w:val="24"/>
        </w:rPr>
        <w:t xml:space="preserve"> their value, and then people would benefit hugely and, you know, understanding the problems that perceptua</w:t>
      </w:r>
      <w:r w:rsidR="00002DA9" w:rsidRPr="00C46935">
        <w:rPr>
          <w:rFonts w:ascii="Arial" w:hAnsi="Arial" w:cs="Arial"/>
          <w:sz w:val="24"/>
          <w:szCs w:val="24"/>
        </w:rPr>
        <w:t>l and or whatever, would be solved</w:t>
      </w:r>
      <w:r w:rsidRPr="00C46935">
        <w:rPr>
          <w:rFonts w:ascii="Arial" w:hAnsi="Arial" w:cs="Arial"/>
          <w:sz w:val="24"/>
          <w:szCs w:val="24"/>
        </w:rPr>
        <w:t xml:space="preserve"> through these</w:t>
      </w:r>
      <w:r w:rsidR="00002DA9" w:rsidRPr="00C46935">
        <w:rPr>
          <w:rFonts w:ascii="Arial" w:hAnsi="Arial" w:cs="Arial"/>
          <w:sz w:val="24"/>
          <w:szCs w:val="24"/>
        </w:rPr>
        <w:t xml:space="preserve"> bir</w:t>
      </w:r>
      <w:r w:rsidRPr="00C46935">
        <w:rPr>
          <w:rFonts w:ascii="Arial" w:hAnsi="Arial" w:cs="Arial"/>
          <w:sz w:val="24"/>
          <w:szCs w:val="24"/>
        </w:rPr>
        <w:t xml:space="preserve">th cohort studies. And that's where his importance, I think, is </w:t>
      </w:r>
      <w:proofErr w:type="spellStart"/>
      <w:r w:rsidR="00002DA9" w:rsidRPr="00C46935">
        <w:rPr>
          <w:rFonts w:ascii="Arial" w:hAnsi="Arial" w:cs="Arial"/>
          <w:sz w:val="24"/>
          <w:szCs w:val="24"/>
        </w:rPr>
        <w:t>underlooked</w:t>
      </w:r>
      <w:proofErr w:type="spellEnd"/>
      <w:r w:rsidRPr="00C46935">
        <w:rPr>
          <w:rFonts w:ascii="Arial" w:hAnsi="Arial" w:cs="Arial"/>
          <w:sz w:val="24"/>
          <w:szCs w:val="24"/>
        </w:rPr>
        <w:t>. In the sense that he kept on plugging away at this, but didn't have the resources, first of all resources of monetary financial to actually deal with it</w:t>
      </w:r>
      <w:r w:rsidR="00002DA9" w:rsidRPr="00C46935">
        <w:rPr>
          <w:rFonts w:ascii="Arial" w:hAnsi="Arial" w:cs="Arial"/>
          <w:sz w:val="24"/>
          <w:szCs w:val="24"/>
        </w:rPr>
        <w:t>. He</w:t>
      </w:r>
      <w:r w:rsidRPr="00C46935">
        <w:rPr>
          <w:rFonts w:ascii="Arial" w:hAnsi="Arial" w:cs="Arial"/>
          <w:sz w:val="24"/>
          <w:szCs w:val="24"/>
        </w:rPr>
        <w:t xml:space="preserve"> had to move into a national direction. </w:t>
      </w:r>
    </w:p>
    <w:p w14:paraId="3488EF9B" w14:textId="77777777" w:rsidR="00002DA9" w:rsidRPr="00C46935" w:rsidRDefault="00002DA9">
      <w:pPr>
        <w:spacing w:after="0"/>
        <w:rPr>
          <w:rFonts w:ascii="Arial" w:hAnsi="Arial" w:cs="Arial"/>
          <w:sz w:val="24"/>
          <w:szCs w:val="24"/>
        </w:rPr>
      </w:pPr>
    </w:p>
    <w:p w14:paraId="0215F76A" w14:textId="666B55F1" w:rsidR="005E286A" w:rsidRPr="00C46935" w:rsidRDefault="00002DA9">
      <w:pPr>
        <w:spacing w:after="0"/>
        <w:rPr>
          <w:rFonts w:ascii="Arial" w:hAnsi="Arial" w:cs="Arial"/>
          <w:sz w:val="24"/>
          <w:szCs w:val="24"/>
        </w:rPr>
      </w:pPr>
      <w:r w:rsidRPr="00C46935">
        <w:rPr>
          <w:rFonts w:ascii="Arial" w:hAnsi="Arial" w:cs="Arial"/>
          <w:sz w:val="24"/>
          <w:szCs w:val="24"/>
        </w:rPr>
        <w:t xml:space="preserve">Lee Elliot Major </w:t>
      </w:r>
      <w:r w:rsidR="00DE403F" w:rsidRPr="00C46935">
        <w:rPr>
          <w:rFonts w:ascii="Arial" w:hAnsi="Arial" w:cs="Arial"/>
          <w:sz w:val="24"/>
          <w:szCs w:val="24"/>
        </w:rPr>
        <w:t>13:41</w:t>
      </w:r>
    </w:p>
    <w:p w14:paraId="0832A66D" w14:textId="77777777" w:rsidR="00002DA9" w:rsidRPr="00C46935" w:rsidRDefault="00002DA9">
      <w:pPr>
        <w:spacing w:after="0"/>
        <w:rPr>
          <w:rFonts w:ascii="Arial" w:hAnsi="Arial" w:cs="Arial"/>
          <w:sz w:val="24"/>
          <w:szCs w:val="24"/>
        </w:rPr>
      </w:pPr>
    </w:p>
    <w:p w14:paraId="1FC14FDD" w14:textId="71E5ECC1" w:rsidR="005E286A" w:rsidRPr="00C46935" w:rsidRDefault="00002DA9">
      <w:pPr>
        <w:spacing w:after="0"/>
        <w:rPr>
          <w:rFonts w:ascii="Arial" w:hAnsi="Arial" w:cs="Arial"/>
          <w:sz w:val="24"/>
          <w:szCs w:val="24"/>
        </w:rPr>
      </w:pPr>
      <w:r w:rsidRPr="00C46935">
        <w:rPr>
          <w:rFonts w:ascii="Arial" w:hAnsi="Arial" w:cs="Arial"/>
          <w:sz w:val="24"/>
          <w:szCs w:val="24"/>
        </w:rPr>
        <w:t xml:space="preserve">John </w:t>
      </w:r>
      <w:proofErr w:type="spellStart"/>
      <w:r w:rsidRPr="00C46935">
        <w:rPr>
          <w:rFonts w:ascii="Arial" w:hAnsi="Arial" w:cs="Arial"/>
          <w:sz w:val="24"/>
          <w:szCs w:val="24"/>
        </w:rPr>
        <w:t>Bynner</w:t>
      </w:r>
      <w:proofErr w:type="spellEnd"/>
      <w:r w:rsidR="008545D3" w:rsidRPr="00C46935">
        <w:rPr>
          <w:rFonts w:ascii="Arial" w:hAnsi="Arial" w:cs="Arial"/>
          <w:sz w:val="24"/>
          <w:szCs w:val="24"/>
        </w:rPr>
        <w:t>,</w:t>
      </w:r>
      <w:r w:rsidRPr="00C46935">
        <w:rPr>
          <w:rFonts w:ascii="Arial" w:hAnsi="Arial" w:cs="Arial"/>
          <w:sz w:val="24"/>
          <w:szCs w:val="24"/>
        </w:rPr>
        <w:t xml:space="preserve"> </w:t>
      </w:r>
      <w:r w:rsidR="00FF499F" w:rsidRPr="00C46935">
        <w:rPr>
          <w:rFonts w:ascii="Arial" w:hAnsi="Arial" w:cs="Arial"/>
          <w:sz w:val="24"/>
          <w:szCs w:val="24"/>
        </w:rPr>
        <w:t>with a real insight into how he helped make the study data more accessible for the re</w:t>
      </w:r>
      <w:r w:rsidRPr="00C46935">
        <w:rPr>
          <w:rFonts w:ascii="Arial" w:hAnsi="Arial" w:cs="Arial"/>
          <w:sz w:val="24"/>
          <w:szCs w:val="24"/>
        </w:rPr>
        <w:t>search community. The name Neville</w:t>
      </w:r>
      <w:r w:rsidR="00FF499F" w:rsidRPr="00C46935">
        <w:rPr>
          <w:rFonts w:ascii="Arial" w:hAnsi="Arial" w:cs="Arial"/>
          <w:sz w:val="24"/>
          <w:szCs w:val="24"/>
        </w:rPr>
        <w:t xml:space="preserve"> Butler keeps coming up. But who was he</w:t>
      </w:r>
      <w:r w:rsidRPr="00C46935">
        <w:rPr>
          <w:rFonts w:ascii="Arial" w:hAnsi="Arial" w:cs="Arial"/>
          <w:sz w:val="24"/>
          <w:szCs w:val="24"/>
        </w:rPr>
        <w:t>?</w:t>
      </w:r>
      <w:r w:rsidR="00FF499F" w:rsidRPr="00C46935">
        <w:rPr>
          <w:rFonts w:ascii="Arial" w:hAnsi="Arial" w:cs="Arial"/>
          <w:sz w:val="24"/>
          <w:szCs w:val="24"/>
        </w:rPr>
        <w:t xml:space="preserve"> </w:t>
      </w:r>
      <w:r w:rsidRPr="00C46935">
        <w:rPr>
          <w:rFonts w:ascii="Arial" w:hAnsi="Arial" w:cs="Arial"/>
          <w:sz w:val="24"/>
          <w:szCs w:val="24"/>
        </w:rPr>
        <w:t>Professor Butler</w:t>
      </w:r>
      <w:r w:rsidR="00FF499F" w:rsidRPr="00C46935">
        <w:rPr>
          <w:rFonts w:ascii="Arial" w:hAnsi="Arial" w:cs="Arial"/>
          <w:sz w:val="24"/>
          <w:szCs w:val="24"/>
        </w:rPr>
        <w:t xml:space="preserve"> was the founder of both the 1958 and the 1970 birth cohort studies. He's been described as possessing infectious enthusiasm for the cohorts. And as a </w:t>
      </w:r>
      <w:proofErr w:type="spellStart"/>
      <w:r w:rsidR="00FF499F" w:rsidRPr="00C46935">
        <w:rPr>
          <w:rFonts w:ascii="Arial" w:hAnsi="Arial" w:cs="Arial"/>
          <w:sz w:val="24"/>
          <w:szCs w:val="24"/>
        </w:rPr>
        <w:t>paediatrician</w:t>
      </w:r>
      <w:proofErr w:type="spellEnd"/>
      <w:r w:rsidR="00FF499F" w:rsidRPr="00C46935">
        <w:rPr>
          <w:rFonts w:ascii="Arial" w:hAnsi="Arial" w:cs="Arial"/>
          <w:sz w:val="24"/>
          <w:szCs w:val="24"/>
        </w:rPr>
        <w:t>, he cared deeply about children's welfare. He was an irresistible charmer, and work</w:t>
      </w:r>
      <w:r w:rsidRPr="00C46935">
        <w:rPr>
          <w:rFonts w:ascii="Arial" w:hAnsi="Arial" w:cs="Arial"/>
          <w:sz w:val="24"/>
          <w:szCs w:val="24"/>
        </w:rPr>
        <w:t>ed</w:t>
      </w:r>
      <w:r w:rsidR="00FF499F" w:rsidRPr="00C46935">
        <w:rPr>
          <w:rFonts w:ascii="Arial" w:hAnsi="Arial" w:cs="Arial"/>
          <w:sz w:val="24"/>
          <w:szCs w:val="24"/>
        </w:rPr>
        <w:t xml:space="preserve"> tirelessly to network with important politicians and celebrities in order to keep the study funded. Professor Scott Montgomery, a</w:t>
      </w:r>
      <w:r w:rsidRPr="00C46935">
        <w:rPr>
          <w:rFonts w:ascii="Arial" w:hAnsi="Arial" w:cs="Arial"/>
          <w:sz w:val="24"/>
          <w:szCs w:val="24"/>
        </w:rPr>
        <w:t xml:space="preserve"> clinical epidemiologist at </w:t>
      </w:r>
      <w:proofErr w:type="spellStart"/>
      <w:r w:rsidRPr="00C46935">
        <w:rPr>
          <w:rFonts w:ascii="Arial" w:hAnsi="Arial" w:cs="Arial"/>
          <w:sz w:val="24"/>
          <w:szCs w:val="24"/>
        </w:rPr>
        <w:t>Örebro</w:t>
      </w:r>
      <w:proofErr w:type="spellEnd"/>
      <w:r w:rsidRPr="00C46935">
        <w:rPr>
          <w:rFonts w:ascii="Arial" w:hAnsi="Arial" w:cs="Arial"/>
          <w:sz w:val="24"/>
          <w:szCs w:val="24"/>
        </w:rPr>
        <w:t xml:space="preserve"> University</w:t>
      </w:r>
      <w:r w:rsidR="00FF499F" w:rsidRPr="00C46935">
        <w:rPr>
          <w:rFonts w:ascii="Arial" w:hAnsi="Arial" w:cs="Arial"/>
          <w:sz w:val="24"/>
          <w:szCs w:val="24"/>
        </w:rPr>
        <w:t>, Sweden, recalls his experiences working with Neville Butler after he moved t</w:t>
      </w:r>
      <w:r w:rsidR="00D623FF" w:rsidRPr="00C46935">
        <w:rPr>
          <w:rFonts w:ascii="Arial" w:hAnsi="Arial" w:cs="Arial"/>
          <w:sz w:val="24"/>
          <w:szCs w:val="24"/>
        </w:rPr>
        <w:t>he</w:t>
      </w:r>
      <w:r w:rsidR="00FF499F" w:rsidRPr="00C46935">
        <w:rPr>
          <w:rFonts w:ascii="Arial" w:hAnsi="Arial" w:cs="Arial"/>
          <w:sz w:val="24"/>
          <w:szCs w:val="24"/>
        </w:rPr>
        <w:t xml:space="preserve"> 1970 study from the University of Bristol and set up his own charity to run the </w:t>
      </w:r>
      <w:r w:rsidR="008545D3" w:rsidRPr="00C46935">
        <w:rPr>
          <w:rFonts w:ascii="Arial" w:hAnsi="Arial" w:cs="Arial"/>
          <w:sz w:val="24"/>
          <w:szCs w:val="24"/>
        </w:rPr>
        <w:t>A</w:t>
      </w:r>
      <w:r w:rsidR="00FF499F" w:rsidRPr="00C46935">
        <w:rPr>
          <w:rFonts w:ascii="Arial" w:hAnsi="Arial" w:cs="Arial"/>
          <w:sz w:val="24"/>
          <w:szCs w:val="24"/>
        </w:rPr>
        <w:t xml:space="preserve">ge 16 </w:t>
      </w:r>
      <w:r w:rsidR="008545D3" w:rsidRPr="00C46935">
        <w:rPr>
          <w:rFonts w:ascii="Arial" w:hAnsi="Arial" w:cs="Arial"/>
          <w:sz w:val="24"/>
          <w:szCs w:val="24"/>
        </w:rPr>
        <w:t>S</w:t>
      </w:r>
      <w:r w:rsidR="00FF499F" w:rsidRPr="00C46935">
        <w:rPr>
          <w:rFonts w:ascii="Arial" w:hAnsi="Arial" w:cs="Arial"/>
          <w:sz w:val="24"/>
          <w:szCs w:val="24"/>
        </w:rPr>
        <w:t>urvey.</w:t>
      </w:r>
    </w:p>
    <w:p w14:paraId="56218729" w14:textId="77777777" w:rsidR="005E286A" w:rsidRPr="00C46935" w:rsidRDefault="005E286A">
      <w:pPr>
        <w:spacing w:after="0"/>
        <w:rPr>
          <w:rFonts w:ascii="Arial" w:hAnsi="Arial" w:cs="Arial"/>
          <w:sz w:val="24"/>
          <w:szCs w:val="24"/>
        </w:rPr>
      </w:pPr>
    </w:p>
    <w:p w14:paraId="5F4B1160" w14:textId="37C0B0D3" w:rsidR="005E286A" w:rsidRPr="00C46935" w:rsidRDefault="00D623FF">
      <w:pPr>
        <w:spacing w:after="0"/>
        <w:rPr>
          <w:rFonts w:ascii="Arial" w:hAnsi="Arial" w:cs="Arial"/>
          <w:sz w:val="24"/>
          <w:szCs w:val="24"/>
        </w:rPr>
      </w:pPr>
      <w:r w:rsidRPr="00C46935">
        <w:rPr>
          <w:rFonts w:ascii="Arial" w:hAnsi="Arial" w:cs="Arial"/>
          <w:sz w:val="24"/>
          <w:szCs w:val="24"/>
        </w:rPr>
        <w:t xml:space="preserve">Scott Montgomery </w:t>
      </w:r>
      <w:r w:rsidR="00DE403F" w:rsidRPr="00C46935">
        <w:rPr>
          <w:rFonts w:ascii="Arial" w:hAnsi="Arial" w:cs="Arial"/>
          <w:sz w:val="24"/>
          <w:szCs w:val="24"/>
        </w:rPr>
        <w:t>14:32</w:t>
      </w:r>
    </w:p>
    <w:p w14:paraId="71F6EF4E" w14:textId="77777777" w:rsidR="00D623FF" w:rsidRPr="00C46935" w:rsidRDefault="00D623FF">
      <w:pPr>
        <w:spacing w:after="0"/>
        <w:rPr>
          <w:rFonts w:ascii="Arial" w:hAnsi="Arial" w:cs="Arial"/>
          <w:sz w:val="24"/>
          <w:szCs w:val="24"/>
        </w:rPr>
      </w:pPr>
    </w:p>
    <w:p w14:paraId="1A0A61A8" w14:textId="751E5096" w:rsidR="00427D76" w:rsidRPr="00C46935" w:rsidRDefault="00FF499F">
      <w:pPr>
        <w:spacing w:after="0"/>
        <w:rPr>
          <w:rFonts w:ascii="Arial" w:hAnsi="Arial" w:cs="Arial"/>
          <w:sz w:val="24"/>
          <w:szCs w:val="24"/>
        </w:rPr>
      </w:pPr>
      <w:r w:rsidRPr="00C46935">
        <w:rPr>
          <w:rFonts w:ascii="Arial" w:hAnsi="Arial" w:cs="Arial"/>
          <w:sz w:val="24"/>
          <w:szCs w:val="24"/>
        </w:rPr>
        <w:t>So there I was in Bristol at the end of the 1980s</w:t>
      </w:r>
      <w:r w:rsidR="00D623FF" w:rsidRPr="00C46935">
        <w:rPr>
          <w:rFonts w:ascii="Arial" w:hAnsi="Arial" w:cs="Arial"/>
          <w:sz w:val="24"/>
          <w:szCs w:val="24"/>
        </w:rPr>
        <w:t>,</w:t>
      </w:r>
      <w:r w:rsidRPr="00C46935">
        <w:rPr>
          <w:rFonts w:ascii="Arial" w:hAnsi="Arial" w:cs="Arial"/>
          <w:sz w:val="24"/>
          <w:szCs w:val="24"/>
        </w:rPr>
        <w:t xml:space="preserve"> when I joine</w:t>
      </w:r>
      <w:r w:rsidR="00D623FF" w:rsidRPr="00C46935">
        <w:rPr>
          <w:rFonts w:ascii="Arial" w:hAnsi="Arial" w:cs="Arial"/>
          <w:sz w:val="24"/>
          <w:szCs w:val="24"/>
        </w:rPr>
        <w:t>d the International Centre for Child S</w:t>
      </w:r>
      <w:r w:rsidRPr="00C46935">
        <w:rPr>
          <w:rFonts w:ascii="Arial" w:hAnsi="Arial" w:cs="Arial"/>
          <w:sz w:val="24"/>
          <w:szCs w:val="24"/>
        </w:rPr>
        <w:t>tudies</w:t>
      </w:r>
      <w:r w:rsidR="00D623FF" w:rsidRPr="00C46935">
        <w:rPr>
          <w:rFonts w:ascii="Arial" w:hAnsi="Arial" w:cs="Arial"/>
          <w:sz w:val="24"/>
          <w:szCs w:val="24"/>
        </w:rPr>
        <w:t xml:space="preserve"> (ICCS)</w:t>
      </w:r>
      <w:r w:rsidRPr="00C46935">
        <w:rPr>
          <w:rFonts w:ascii="Arial" w:hAnsi="Arial" w:cs="Arial"/>
          <w:sz w:val="24"/>
          <w:szCs w:val="24"/>
        </w:rPr>
        <w:t xml:space="preserve">. And most of the people actually who were working in the study were physically based there. Of course, there was a small </w:t>
      </w:r>
      <w:r w:rsidR="00735892" w:rsidRPr="00C46935">
        <w:rPr>
          <w:rFonts w:ascii="Arial" w:hAnsi="Arial" w:cs="Arial"/>
          <w:sz w:val="24"/>
          <w:szCs w:val="24"/>
        </w:rPr>
        <w:t>number of external collaborator</w:t>
      </w:r>
      <w:r w:rsidR="00E56D47" w:rsidRPr="00C46935">
        <w:rPr>
          <w:rFonts w:ascii="Arial" w:hAnsi="Arial" w:cs="Arial"/>
          <w:sz w:val="24"/>
          <w:szCs w:val="24"/>
        </w:rPr>
        <w:t>s</w:t>
      </w:r>
      <w:r w:rsidRPr="00C46935">
        <w:rPr>
          <w:rFonts w:ascii="Arial" w:hAnsi="Arial" w:cs="Arial"/>
          <w:sz w:val="24"/>
          <w:szCs w:val="24"/>
        </w:rPr>
        <w:t xml:space="preserve">, but all of us really were the small team based in </w:t>
      </w:r>
      <w:r w:rsidR="00427D76" w:rsidRPr="00C46935">
        <w:rPr>
          <w:rFonts w:ascii="Arial" w:hAnsi="Arial" w:cs="Arial"/>
          <w:sz w:val="24"/>
          <w:szCs w:val="24"/>
        </w:rPr>
        <w:t>Ashley Down House, Cotham Park.</w:t>
      </w:r>
      <w:r w:rsidRPr="00C46935">
        <w:rPr>
          <w:rFonts w:ascii="Arial" w:hAnsi="Arial" w:cs="Arial"/>
          <w:sz w:val="24"/>
          <w:szCs w:val="24"/>
        </w:rPr>
        <w:t xml:space="preserve"> </w:t>
      </w:r>
      <w:r w:rsidR="00427D76" w:rsidRPr="00C46935">
        <w:rPr>
          <w:rFonts w:ascii="Arial" w:hAnsi="Arial" w:cs="Arial"/>
          <w:sz w:val="24"/>
          <w:szCs w:val="24"/>
        </w:rPr>
        <w:t>W</w:t>
      </w:r>
      <w:r w:rsidRPr="00C46935">
        <w:rPr>
          <w:rFonts w:ascii="Arial" w:hAnsi="Arial" w:cs="Arial"/>
          <w:sz w:val="24"/>
          <w:szCs w:val="24"/>
        </w:rPr>
        <w:t>hich sounds rather grand. It was a large family house with a big garden, in fact</w:t>
      </w:r>
      <w:r w:rsidR="00427D76" w:rsidRPr="00C46935">
        <w:rPr>
          <w:rFonts w:ascii="Arial" w:hAnsi="Arial" w:cs="Arial"/>
          <w:sz w:val="24"/>
          <w:szCs w:val="24"/>
        </w:rPr>
        <w:t>.</w:t>
      </w:r>
      <w:r w:rsidRPr="00C46935">
        <w:rPr>
          <w:rFonts w:ascii="Arial" w:hAnsi="Arial" w:cs="Arial"/>
          <w:sz w:val="24"/>
          <w:szCs w:val="24"/>
        </w:rPr>
        <w:t xml:space="preserve"> </w:t>
      </w:r>
      <w:r w:rsidR="00427D76" w:rsidRPr="00C46935">
        <w:rPr>
          <w:rFonts w:ascii="Arial" w:hAnsi="Arial" w:cs="Arial"/>
          <w:sz w:val="24"/>
          <w:szCs w:val="24"/>
        </w:rPr>
        <w:t>B</w:t>
      </w:r>
      <w:r w:rsidRPr="00C46935">
        <w:rPr>
          <w:rFonts w:ascii="Arial" w:hAnsi="Arial" w:cs="Arial"/>
          <w:sz w:val="24"/>
          <w:szCs w:val="24"/>
        </w:rPr>
        <w:t xml:space="preserve">ut, you know, really quite a large house because they housed all of us. And it was a rather a pleasant working environment, although perhaps you might describe it as </w:t>
      </w:r>
      <w:r w:rsidR="00427D76" w:rsidRPr="00C46935">
        <w:rPr>
          <w:rFonts w:ascii="Arial" w:hAnsi="Arial" w:cs="Arial"/>
          <w:sz w:val="24"/>
          <w:szCs w:val="24"/>
        </w:rPr>
        <w:t>‘</w:t>
      </w:r>
      <w:r w:rsidRPr="00C46935">
        <w:rPr>
          <w:rFonts w:ascii="Arial" w:hAnsi="Arial" w:cs="Arial"/>
          <w:sz w:val="24"/>
          <w:szCs w:val="24"/>
        </w:rPr>
        <w:t>shabby chic</w:t>
      </w:r>
      <w:r w:rsidR="00427D76" w:rsidRPr="00C46935">
        <w:rPr>
          <w:rFonts w:ascii="Arial" w:hAnsi="Arial" w:cs="Arial"/>
          <w:sz w:val="24"/>
          <w:szCs w:val="24"/>
        </w:rPr>
        <w:t>’</w:t>
      </w:r>
      <w:r w:rsidRPr="00C46935">
        <w:rPr>
          <w:rFonts w:ascii="Arial" w:hAnsi="Arial" w:cs="Arial"/>
          <w:sz w:val="24"/>
          <w:szCs w:val="24"/>
        </w:rPr>
        <w:t xml:space="preserve"> </w:t>
      </w:r>
      <w:r w:rsidR="00E56D47" w:rsidRPr="00C46935">
        <w:rPr>
          <w:rFonts w:ascii="Arial" w:hAnsi="Arial" w:cs="Arial"/>
          <w:sz w:val="24"/>
          <w:szCs w:val="24"/>
        </w:rPr>
        <w:t xml:space="preserve">– </w:t>
      </w:r>
      <w:r w:rsidRPr="00C46935">
        <w:rPr>
          <w:rFonts w:ascii="Arial" w:hAnsi="Arial" w:cs="Arial"/>
          <w:sz w:val="24"/>
          <w:szCs w:val="24"/>
        </w:rPr>
        <w:t>might be the way to describe how it was furnish</w:t>
      </w:r>
      <w:r w:rsidR="00427D76" w:rsidRPr="00C46935">
        <w:rPr>
          <w:rFonts w:ascii="Arial" w:hAnsi="Arial" w:cs="Arial"/>
          <w:sz w:val="24"/>
          <w:szCs w:val="24"/>
        </w:rPr>
        <w:t>ed</w:t>
      </w:r>
      <w:r w:rsidRPr="00C46935">
        <w:rPr>
          <w:rFonts w:ascii="Arial" w:hAnsi="Arial" w:cs="Arial"/>
          <w:sz w:val="24"/>
          <w:szCs w:val="24"/>
        </w:rPr>
        <w:t xml:space="preserve">. </w:t>
      </w:r>
    </w:p>
    <w:p w14:paraId="7D0122DA" w14:textId="77777777" w:rsidR="00427D76" w:rsidRPr="00C46935" w:rsidRDefault="00427D76">
      <w:pPr>
        <w:spacing w:after="0"/>
        <w:rPr>
          <w:rFonts w:ascii="Arial" w:hAnsi="Arial" w:cs="Arial"/>
          <w:sz w:val="24"/>
          <w:szCs w:val="24"/>
        </w:rPr>
      </w:pPr>
    </w:p>
    <w:p w14:paraId="70A20984" w14:textId="53A7F449" w:rsidR="00427D76" w:rsidRPr="00C46935" w:rsidRDefault="00FF499F">
      <w:pPr>
        <w:spacing w:after="0"/>
        <w:rPr>
          <w:rFonts w:ascii="Arial" w:hAnsi="Arial" w:cs="Arial"/>
          <w:sz w:val="24"/>
          <w:szCs w:val="24"/>
        </w:rPr>
      </w:pPr>
      <w:r w:rsidRPr="00C46935">
        <w:rPr>
          <w:rFonts w:ascii="Arial" w:hAnsi="Arial" w:cs="Arial"/>
          <w:sz w:val="24"/>
          <w:szCs w:val="24"/>
        </w:rPr>
        <w:t xml:space="preserve">The thing about </w:t>
      </w:r>
      <w:r w:rsidR="00427D76" w:rsidRPr="00C46935">
        <w:rPr>
          <w:rFonts w:ascii="Arial" w:hAnsi="Arial" w:cs="Arial"/>
          <w:sz w:val="24"/>
          <w:szCs w:val="24"/>
        </w:rPr>
        <w:t xml:space="preserve">Ashley Down House </w:t>
      </w:r>
      <w:r w:rsidRPr="00C46935">
        <w:rPr>
          <w:rFonts w:ascii="Arial" w:hAnsi="Arial" w:cs="Arial"/>
          <w:sz w:val="24"/>
          <w:szCs w:val="24"/>
        </w:rPr>
        <w:t xml:space="preserve">was it wasn't only the International Centre for </w:t>
      </w:r>
      <w:r w:rsidR="00427D76" w:rsidRPr="00C46935">
        <w:rPr>
          <w:rFonts w:ascii="Arial" w:hAnsi="Arial" w:cs="Arial"/>
          <w:sz w:val="24"/>
          <w:szCs w:val="24"/>
        </w:rPr>
        <w:t>C</w:t>
      </w:r>
      <w:r w:rsidRPr="00C46935">
        <w:rPr>
          <w:rFonts w:ascii="Arial" w:hAnsi="Arial" w:cs="Arial"/>
          <w:sz w:val="24"/>
          <w:szCs w:val="24"/>
        </w:rPr>
        <w:t xml:space="preserve">hild </w:t>
      </w:r>
      <w:r w:rsidR="00427D76" w:rsidRPr="00C46935">
        <w:rPr>
          <w:rFonts w:ascii="Arial" w:hAnsi="Arial" w:cs="Arial"/>
          <w:sz w:val="24"/>
          <w:szCs w:val="24"/>
        </w:rPr>
        <w:t xml:space="preserve">Studies, and home to </w:t>
      </w:r>
      <w:proofErr w:type="spellStart"/>
      <w:r w:rsidR="00427D76" w:rsidRPr="00C46935">
        <w:rPr>
          <w:rFonts w:ascii="Arial" w:hAnsi="Arial" w:cs="Arial"/>
          <w:sz w:val="24"/>
          <w:szCs w:val="24"/>
        </w:rPr>
        <w:t>Youth</w:t>
      </w:r>
      <w:r w:rsidR="00E56D47" w:rsidRPr="00C46935">
        <w:rPr>
          <w:rFonts w:ascii="Arial" w:hAnsi="Arial" w:cs="Arial"/>
          <w:sz w:val="24"/>
          <w:szCs w:val="24"/>
        </w:rPr>
        <w:t>s</w:t>
      </w:r>
      <w:r w:rsidRPr="00C46935">
        <w:rPr>
          <w:rFonts w:ascii="Arial" w:hAnsi="Arial" w:cs="Arial"/>
          <w:sz w:val="24"/>
          <w:szCs w:val="24"/>
        </w:rPr>
        <w:t>can</w:t>
      </w:r>
      <w:proofErr w:type="spellEnd"/>
      <w:r w:rsidRPr="00C46935">
        <w:rPr>
          <w:rFonts w:ascii="Arial" w:hAnsi="Arial" w:cs="Arial"/>
          <w:sz w:val="24"/>
          <w:szCs w:val="24"/>
        </w:rPr>
        <w:t xml:space="preserve">, it was </w:t>
      </w:r>
      <w:r w:rsidR="00427D76" w:rsidRPr="00C46935">
        <w:rPr>
          <w:rFonts w:ascii="Arial" w:hAnsi="Arial" w:cs="Arial"/>
          <w:sz w:val="24"/>
          <w:szCs w:val="24"/>
        </w:rPr>
        <w:t>Neville’s</w:t>
      </w:r>
      <w:r w:rsidRPr="00C46935">
        <w:rPr>
          <w:rFonts w:ascii="Arial" w:hAnsi="Arial" w:cs="Arial"/>
          <w:sz w:val="24"/>
          <w:szCs w:val="24"/>
        </w:rPr>
        <w:t xml:space="preserve"> home, that's where he lived, so he would be there and it felt like a home in that sense. So he was always there, of course</w:t>
      </w:r>
      <w:r w:rsidR="00E56D47" w:rsidRPr="00C46935">
        <w:rPr>
          <w:rFonts w:ascii="Arial" w:hAnsi="Arial" w:cs="Arial"/>
          <w:sz w:val="24"/>
          <w:szCs w:val="24"/>
        </w:rPr>
        <w:t xml:space="preserve"> – </w:t>
      </w:r>
      <w:r w:rsidRPr="00C46935">
        <w:rPr>
          <w:rFonts w:ascii="Arial" w:hAnsi="Arial" w:cs="Arial"/>
          <w:sz w:val="24"/>
          <w:szCs w:val="24"/>
        </w:rPr>
        <w:t xml:space="preserve">sometimes with guests </w:t>
      </w:r>
      <w:r w:rsidR="00E56D47" w:rsidRPr="00C46935">
        <w:rPr>
          <w:rFonts w:ascii="Arial" w:hAnsi="Arial" w:cs="Arial"/>
          <w:sz w:val="24"/>
          <w:szCs w:val="24"/>
        </w:rPr>
        <w:t xml:space="preserve">– </w:t>
      </w:r>
      <w:r w:rsidRPr="00C46935">
        <w:rPr>
          <w:rFonts w:ascii="Arial" w:hAnsi="Arial" w:cs="Arial"/>
          <w:sz w:val="24"/>
          <w:szCs w:val="24"/>
        </w:rPr>
        <w:t>and, you know, working with him</w:t>
      </w:r>
      <w:r w:rsidR="00E56D47" w:rsidRPr="00C46935">
        <w:rPr>
          <w:rFonts w:ascii="Arial" w:hAnsi="Arial" w:cs="Arial"/>
          <w:sz w:val="24"/>
          <w:szCs w:val="24"/>
        </w:rPr>
        <w:t xml:space="preserve"> –</w:t>
      </w:r>
      <w:r w:rsidRPr="00C46935">
        <w:rPr>
          <w:rFonts w:ascii="Arial" w:hAnsi="Arial" w:cs="Arial"/>
          <w:sz w:val="24"/>
          <w:szCs w:val="24"/>
        </w:rPr>
        <w:t xml:space="preserve"> you know, like anyone</w:t>
      </w:r>
      <w:r w:rsidR="00E56D47" w:rsidRPr="00C46935">
        <w:rPr>
          <w:rFonts w:ascii="Arial" w:hAnsi="Arial" w:cs="Arial"/>
          <w:sz w:val="24"/>
          <w:szCs w:val="24"/>
        </w:rPr>
        <w:t xml:space="preserve"> –</w:t>
      </w:r>
      <w:r w:rsidRPr="00C46935">
        <w:rPr>
          <w:rFonts w:ascii="Arial" w:hAnsi="Arial" w:cs="Arial"/>
          <w:sz w:val="24"/>
          <w:szCs w:val="24"/>
        </w:rPr>
        <w:t xml:space="preserve"> that some people you know, there are ups and downs in any working relationship</w:t>
      </w:r>
      <w:r w:rsidR="00E56D47" w:rsidRPr="00C46935">
        <w:rPr>
          <w:rFonts w:ascii="Arial" w:hAnsi="Arial" w:cs="Arial"/>
          <w:sz w:val="24"/>
          <w:szCs w:val="24"/>
        </w:rPr>
        <w:t>.</w:t>
      </w:r>
      <w:r w:rsidRPr="00C46935">
        <w:rPr>
          <w:rFonts w:ascii="Arial" w:hAnsi="Arial" w:cs="Arial"/>
          <w:sz w:val="24"/>
          <w:szCs w:val="24"/>
        </w:rPr>
        <w:t xml:space="preserve"> </w:t>
      </w:r>
      <w:r w:rsidR="00E56D47" w:rsidRPr="00C46935">
        <w:rPr>
          <w:rFonts w:ascii="Arial" w:hAnsi="Arial" w:cs="Arial"/>
          <w:sz w:val="24"/>
          <w:szCs w:val="24"/>
        </w:rPr>
        <w:t>W</w:t>
      </w:r>
      <w:r w:rsidRPr="00C46935">
        <w:rPr>
          <w:rFonts w:ascii="Arial" w:hAnsi="Arial" w:cs="Arial"/>
          <w:sz w:val="24"/>
          <w:szCs w:val="24"/>
        </w:rPr>
        <w:t>orking with him</w:t>
      </w:r>
      <w:r w:rsidR="00E56D47" w:rsidRPr="00C46935">
        <w:rPr>
          <w:rFonts w:ascii="Arial" w:hAnsi="Arial" w:cs="Arial"/>
          <w:sz w:val="24"/>
          <w:szCs w:val="24"/>
        </w:rPr>
        <w:t>,</w:t>
      </w:r>
      <w:r w:rsidRPr="00C46935">
        <w:rPr>
          <w:rFonts w:ascii="Arial" w:hAnsi="Arial" w:cs="Arial"/>
          <w:sz w:val="24"/>
          <w:szCs w:val="24"/>
        </w:rPr>
        <w:t xml:space="preserve"> It was, you know, one remember</w:t>
      </w:r>
      <w:r w:rsidR="00427D76" w:rsidRPr="00C46935">
        <w:rPr>
          <w:rFonts w:ascii="Arial" w:hAnsi="Arial" w:cs="Arial"/>
          <w:sz w:val="24"/>
          <w:szCs w:val="24"/>
        </w:rPr>
        <w:t>ed</w:t>
      </w:r>
      <w:r w:rsidRPr="00C46935">
        <w:rPr>
          <w:rFonts w:ascii="Arial" w:hAnsi="Arial" w:cs="Arial"/>
          <w:sz w:val="24"/>
          <w:szCs w:val="24"/>
        </w:rPr>
        <w:t xml:space="preserve"> that he was one of the pioneers of </w:t>
      </w:r>
      <w:r w:rsidR="00427D76" w:rsidRPr="00C46935">
        <w:rPr>
          <w:rFonts w:ascii="Arial" w:hAnsi="Arial" w:cs="Arial"/>
          <w:sz w:val="24"/>
          <w:szCs w:val="24"/>
        </w:rPr>
        <w:t>longitudinal research. S</w:t>
      </w:r>
      <w:r w:rsidRPr="00C46935">
        <w:rPr>
          <w:rFonts w:ascii="Arial" w:hAnsi="Arial" w:cs="Arial"/>
          <w:sz w:val="24"/>
          <w:szCs w:val="24"/>
        </w:rPr>
        <w:t xml:space="preserve">tarting with his interest in early life because he was a </w:t>
      </w:r>
      <w:proofErr w:type="spellStart"/>
      <w:r w:rsidRPr="00C46935">
        <w:rPr>
          <w:rFonts w:ascii="Arial" w:hAnsi="Arial" w:cs="Arial"/>
          <w:sz w:val="24"/>
          <w:szCs w:val="24"/>
        </w:rPr>
        <w:t>paediatrician</w:t>
      </w:r>
      <w:proofErr w:type="spellEnd"/>
      <w:r w:rsidRPr="00C46935">
        <w:rPr>
          <w:rFonts w:ascii="Arial" w:hAnsi="Arial" w:cs="Arial"/>
          <w:sz w:val="24"/>
          <w:szCs w:val="24"/>
        </w:rPr>
        <w:t xml:space="preserve">. But then thinking about what happens later, even across generations. You know, I remember him telling </w:t>
      </w:r>
      <w:r w:rsidR="00E56D47" w:rsidRPr="00C46935">
        <w:rPr>
          <w:rFonts w:ascii="Arial" w:hAnsi="Arial" w:cs="Arial"/>
          <w:sz w:val="24"/>
          <w:szCs w:val="24"/>
        </w:rPr>
        <w:t xml:space="preserve">me </w:t>
      </w:r>
      <w:r w:rsidRPr="00C46935">
        <w:rPr>
          <w:rFonts w:ascii="Arial" w:hAnsi="Arial" w:cs="Arial"/>
          <w:sz w:val="24"/>
          <w:szCs w:val="24"/>
        </w:rPr>
        <w:t xml:space="preserve">about one of his early </w:t>
      </w:r>
      <w:r w:rsidR="00427D76" w:rsidRPr="00C46935">
        <w:rPr>
          <w:rFonts w:ascii="Arial" w:hAnsi="Arial" w:cs="Arial"/>
          <w:sz w:val="24"/>
          <w:szCs w:val="24"/>
        </w:rPr>
        <w:t xml:space="preserve">memories of childhood. So he </w:t>
      </w:r>
      <w:r w:rsidRPr="00C46935">
        <w:rPr>
          <w:rFonts w:ascii="Arial" w:hAnsi="Arial" w:cs="Arial"/>
          <w:sz w:val="24"/>
          <w:szCs w:val="24"/>
        </w:rPr>
        <w:t xml:space="preserve">comes </w:t>
      </w:r>
      <w:r w:rsidR="00427D76" w:rsidRPr="00C46935">
        <w:rPr>
          <w:rFonts w:ascii="Arial" w:hAnsi="Arial" w:cs="Arial"/>
          <w:sz w:val="24"/>
          <w:szCs w:val="24"/>
        </w:rPr>
        <w:t xml:space="preserve">from a medical family. And his </w:t>
      </w:r>
      <w:r w:rsidR="00E56D47" w:rsidRPr="00C46935">
        <w:rPr>
          <w:rFonts w:ascii="Arial" w:hAnsi="Arial" w:cs="Arial"/>
          <w:sz w:val="24"/>
          <w:szCs w:val="24"/>
        </w:rPr>
        <w:t>g</w:t>
      </w:r>
      <w:r w:rsidRPr="00C46935">
        <w:rPr>
          <w:rFonts w:ascii="Arial" w:hAnsi="Arial" w:cs="Arial"/>
          <w:sz w:val="24"/>
          <w:szCs w:val="24"/>
        </w:rPr>
        <w:t>randpa</w:t>
      </w:r>
      <w:r w:rsidR="00E56D47" w:rsidRPr="00C46935">
        <w:rPr>
          <w:rFonts w:ascii="Arial" w:hAnsi="Arial" w:cs="Arial"/>
          <w:sz w:val="24"/>
          <w:szCs w:val="24"/>
        </w:rPr>
        <w:t xml:space="preserve"> –</w:t>
      </w:r>
      <w:r w:rsidRPr="00C46935">
        <w:rPr>
          <w:rFonts w:ascii="Arial" w:hAnsi="Arial" w:cs="Arial"/>
          <w:sz w:val="24"/>
          <w:szCs w:val="24"/>
        </w:rPr>
        <w:t xml:space="preserve"> I think it was his </w:t>
      </w:r>
      <w:r w:rsidR="00E56D47" w:rsidRPr="00C46935">
        <w:rPr>
          <w:rFonts w:ascii="Arial" w:hAnsi="Arial" w:cs="Arial"/>
          <w:sz w:val="24"/>
          <w:szCs w:val="24"/>
        </w:rPr>
        <w:t>g</w:t>
      </w:r>
      <w:r w:rsidRPr="00C46935">
        <w:rPr>
          <w:rFonts w:ascii="Arial" w:hAnsi="Arial" w:cs="Arial"/>
          <w:sz w:val="24"/>
          <w:szCs w:val="24"/>
        </w:rPr>
        <w:t>randfather</w:t>
      </w:r>
      <w:r w:rsidR="00E56D47" w:rsidRPr="00C46935">
        <w:rPr>
          <w:rFonts w:ascii="Arial" w:hAnsi="Arial" w:cs="Arial"/>
          <w:sz w:val="24"/>
          <w:szCs w:val="24"/>
        </w:rPr>
        <w:t xml:space="preserve"> –</w:t>
      </w:r>
      <w:r w:rsidRPr="00C46935">
        <w:rPr>
          <w:rFonts w:ascii="Arial" w:hAnsi="Arial" w:cs="Arial"/>
          <w:sz w:val="24"/>
          <w:szCs w:val="24"/>
        </w:rPr>
        <w:t xml:space="preserve"> </w:t>
      </w:r>
      <w:r w:rsidR="00E56D47" w:rsidRPr="00C46935">
        <w:rPr>
          <w:rFonts w:ascii="Arial" w:hAnsi="Arial" w:cs="Arial"/>
          <w:sz w:val="24"/>
          <w:szCs w:val="24"/>
        </w:rPr>
        <w:t>h</w:t>
      </w:r>
      <w:r w:rsidRPr="00C46935">
        <w:rPr>
          <w:rFonts w:ascii="Arial" w:hAnsi="Arial" w:cs="Arial"/>
          <w:sz w:val="24"/>
          <w:szCs w:val="24"/>
        </w:rPr>
        <w:t>e was describing, you know, how he did his rounds with the top hat, and drove, you know, a horse and trap to make his house calls. And so Neville ha</w:t>
      </w:r>
      <w:r w:rsidR="00E56D47" w:rsidRPr="00C46935">
        <w:rPr>
          <w:rFonts w:ascii="Arial" w:hAnsi="Arial" w:cs="Arial"/>
          <w:sz w:val="24"/>
          <w:szCs w:val="24"/>
        </w:rPr>
        <w:t>d</w:t>
      </w:r>
      <w:r w:rsidRPr="00C46935">
        <w:rPr>
          <w:rFonts w:ascii="Arial" w:hAnsi="Arial" w:cs="Arial"/>
          <w:sz w:val="24"/>
          <w:szCs w:val="24"/>
        </w:rPr>
        <w:t xml:space="preserve"> that incredibly long view </w:t>
      </w:r>
      <w:r w:rsidR="00427D76" w:rsidRPr="00C46935">
        <w:rPr>
          <w:rFonts w:ascii="Arial" w:hAnsi="Arial" w:cs="Arial"/>
          <w:sz w:val="24"/>
          <w:szCs w:val="24"/>
        </w:rPr>
        <w:t>from</w:t>
      </w:r>
      <w:r w:rsidRPr="00C46935">
        <w:rPr>
          <w:rFonts w:ascii="Arial" w:hAnsi="Arial" w:cs="Arial"/>
          <w:sz w:val="24"/>
          <w:szCs w:val="24"/>
        </w:rPr>
        <w:t xml:space="preserve"> over the whole 20th century, seeing how things have changed, going from, you know, the G</w:t>
      </w:r>
      <w:r w:rsidR="00427D76" w:rsidRPr="00C46935">
        <w:rPr>
          <w:rFonts w:ascii="Arial" w:hAnsi="Arial" w:cs="Arial"/>
          <w:sz w:val="24"/>
          <w:szCs w:val="24"/>
        </w:rPr>
        <w:t>.</w:t>
      </w:r>
      <w:r w:rsidRPr="00C46935">
        <w:rPr>
          <w:rFonts w:ascii="Arial" w:hAnsi="Arial" w:cs="Arial"/>
          <w:sz w:val="24"/>
          <w:szCs w:val="24"/>
        </w:rPr>
        <w:t>P</w:t>
      </w:r>
      <w:r w:rsidR="00427D76" w:rsidRPr="00C46935">
        <w:rPr>
          <w:rFonts w:ascii="Arial" w:hAnsi="Arial" w:cs="Arial"/>
          <w:sz w:val="24"/>
          <w:szCs w:val="24"/>
        </w:rPr>
        <w:t>.</w:t>
      </w:r>
      <w:r w:rsidRPr="00C46935">
        <w:rPr>
          <w:rFonts w:ascii="Arial" w:hAnsi="Arial" w:cs="Arial"/>
          <w:sz w:val="24"/>
          <w:szCs w:val="24"/>
        </w:rPr>
        <w:t>, behind his horse and a top hat to what was relatively modern then in embracing the computer technology that we had to</w:t>
      </w:r>
      <w:r w:rsidR="00427D76" w:rsidRPr="00C46935">
        <w:rPr>
          <w:rFonts w:ascii="Arial" w:hAnsi="Arial" w:cs="Arial"/>
          <w:sz w:val="24"/>
          <w:szCs w:val="24"/>
        </w:rPr>
        <w:t>.</w:t>
      </w:r>
      <w:r w:rsidRPr="00C46935">
        <w:rPr>
          <w:rFonts w:ascii="Arial" w:hAnsi="Arial" w:cs="Arial"/>
          <w:sz w:val="24"/>
          <w:szCs w:val="24"/>
        </w:rPr>
        <w:t xml:space="preserve"> </w:t>
      </w:r>
    </w:p>
    <w:p w14:paraId="482069D5" w14:textId="77777777" w:rsidR="00427D76" w:rsidRPr="00C46935" w:rsidRDefault="00427D76">
      <w:pPr>
        <w:spacing w:after="0"/>
        <w:rPr>
          <w:rFonts w:ascii="Arial" w:hAnsi="Arial" w:cs="Arial"/>
          <w:sz w:val="24"/>
          <w:szCs w:val="24"/>
        </w:rPr>
      </w:pPr>
    </w:p>
    <w:p w14:paraId="5DE675C7" w14:textId="15B8B7B4" w:rsidR="005E286A" w:rsidRPr="00C46935" w:rsidRDefault="00427D76">
      <w:pPr>
        <w:spacing w:after="0"/>
        <w:rPr>
          <w:rFonts w:ascii="Arial" w:hAnsi="Arial" w:cs="Arial"/>
          <w:sz w:val="24"/>
          <w:szCs w:val="24"/>
        </w:rPr>
      </w:pPr>
      <w:r w:rsidRPr="00C46935">
        <w:rPr>
          <w:rFonts w:ascii="Arial" w:hAnsi="Arial" w:cs="Arial"/>
          <w:sz w:val="24"/>
          <w:szCs w:val="24"/>
        </w:rPr>
        <w:t xml:space="preserve">So </w:t>
      </w:r>
      <w:r w:rsidR="00FF499F" w:rsidRPr="00C46935">
        <w:rPr>
          <w:rFonts w:ascii="Arial" w:hAnsi="Arial" w:cs="Arial"/>
          <w:sz w:val="24"/>
          <w:szCs w:val="24"/>
        </w:rPr>
        <w:t>on the ground floor</w:t>
      </w:r>
      <w:r w:rsidR="00E56D47" w:rsidRPr="00C46935">
        <w:rPr>
          <w:rFonts w:ascii="Arial" w:hAnsi="Arial" w:cs="Arial"/>
          <w:sz w:val="24"/>
          <w:szCs w:val="24"/>
        </w:rPr>
        <w:t>,</w:t>
      </w:r>
      <w:r w:rsidR="00FF499F" w:rsidRPr="00C46935">
        <w:rPr>
          <w:rFonts w:ascii="Arial" w:hAnsi="Arial" w:cs="Arial"/>
          <w:sz w:val="24"/>
          <w:szCs w:val="24"/>
        </w:rPr>
        <w:t xml:space="preserve"> </w:t>
      </w:r>
      <w:r w:rsidR="00E56D47" w:rsidRPr="00C46935">
        <w:rPr>
          <w:rFonts w:ascii="Arial" w:hAnsi="Arial" w:cs="Arial"/>
          <w:sz w:val="24"/>
          <w:szCs w:val="24"/>
        </w:rPr>
        <w:t>t</w:t>
      </w:r>
      <w:r w:rsidR="00FF499F" w:rsidRPr="00C46935">
        <w:rPr>
          <w:rFonts w:ascii="Arial" w:hAnsi="Arial" w:cs="Arial"/>
          <w:sz w:val="24"/>
          <w:szCs w:val="24"/>
        </w:rPr>
        <w:t>here were people concerned with raising funds</w:t>
      </w:r>
      <w:r w:rsidR="00E56D47" w:rsidRPr="00C46935">
        <w:rPr>
          <w:rFonts w:ascii="Arial" w:hAnsi="Arial" w:cs="Arial"/>
          <w:sz w:val="24"/>
          <w:szCs w:val="24"/>
        </w:rPr>
        <w:t xml:space="preserve"> –</w:t>
      </w:r>
      <w:r w:rsidR="00FF499F" w:rsidRPr="00C46935">
        <w:rPr>
          <w:rFonts w:ascii="Arial" w:hAnsi="Arial" w:cs="Arial"/>
          <w:sz w:val="24"/>
          <w:szCs w:val="24"/>
        </w:rPr>
        <w:t xml:space="preserve"> there was somebody who was actually a dedicated research grant writer, whatever the subject</w:t>
      </w:r>
      <w:r w:rsidRPr="00C46935">
        <w:rPr>
          <w:rFonts w:ascii="Arial" w:hAnsi="Arial" w:cs="Arial"/>
          <w:sz w:val="24"/>
          <w:szCs w:val="24"/>
        </w:rPr>
        <w:t>.</w:t>
      </w:r>
      <w:r w:rsidR="00FF499F" w:rsidRPr="00C46935">
        <w:rPr>
          <w:rFonts w:ascii="Arial" w:hAnsi="Arial" w:cs="Arial"/>
          <w:sz w:val="24"/>
          <w:szCs w:val="24"/>
        </w:rPr>
        <w:t xml:space="preserve"> And then there were people who would raise funds charitably there as well. The next floor, the first floor was where I was, and that housed the epidemiologists, the people who work</w:t>
      </w:r>
      <w:r w:rsidRPr="00C46935">
        <w:rPr>
          <w:rFonts w:ascii="Arial" w:hAnsi="Arial" w:cs="Arial"/>
          <w:sz w:val="24"/>
          <w:szCs w:val="24"/>
        </w:rPr>
        <w:t>ed</w:t>
      </w:r>
      <w:r w:rsidR="00FF499F" w:rsidRPr="00C46935">
        <w:rPr>
          <w:rFonts w:ascii="Arial" w:hAnsi="Arial" w:cs="Arial"/>
          <w:sz w:val="24"/>
          <w:szCs w:val="24"/>
        </w:rPr>
        <w:t xml:space="preserve"> with the data as well. And then upstairs again, you had a mixture of people ranging from psychologists, sociologists, an</w:t>
      </w:r>
      <w:r w:rsidRPr="00C46935">
        <w:rPr>
          <w:rFonts w:ascii="Arial" w:hAnsi="Arial" w:cs="Arial"/>
          <w:sz w:val="24"/>
          <w:szCs w:val="24"/>
        </w:rPr>
        <w:t>d others. It was a family house as</w:t>
      </w:r>
      <w:r w:rsidR="00FF499F" w:rsidRPr="00C46935">
        <w:rPr>
          <w:rFonts w:ascii="Arial" w:hAnsi="Arial" w:cs="Arial"/>
          <w:sz w:val="24"/>
          <w:szCs w:val="24"/>
        </w:rPr>
        <w:t xml:space="preserve"> I said, a large one, but still, we knew each oth</w:t>
      </w:r>
      <w:r w:rsidRPr="00C46935">
        <w:rPr>
          <w:rFonts w:ascii="Arial" w:hAnsi="Arial" w:cs="Arial"/>
          <w:sz w:val="24"/>
          <w:szCs w:val="24"/>
        </w:rPr>
        <w:t>er very well. We saw all of</w:t>
      </w:r>
      <w:r w:rsidR="00FF499F" w:rsidRPr="00C46935">
        <w:rPr>
          <w:rFonts w:ascii="Arial" w:hAnsi="Arial" w:cs="Arial"/>
          <w:sz w:val="24"/>
          <w:szCs w:val="24"/>
        </w:rPr>
        <w:t xml:space="preserve"> each other every day. And the house w</w:t>
      </w:r>
      <w:r w:rsidRPr="00C46935">
        <w:rPr>
          <w:rFonts w:ascii="Arial" w:hAnsi="Arial" w:cs="Arial"/>
          <w:sz w:val="24"/>
          <w:szCs w:val="24"/>
        </w:rPr>
        <w:t>as conveniently placed for the Cotham</w:t>
      </w:r>
      <w:r w:rsidR="00FF499F" w:rsidRPr="00C46935">
        <w:rPr>
          <w:rFonts w:ascii="Arial" w:hAnsi="Arial" w:cs="Arial"/>
          <w:sz w:val="24"/>
          <w:szCs w:val="24"/>
        </w:rPr>
        <w:t xml:space="preserve"> Porter </w:t>
      </w:r>
      <w:r w:rsidRPr="00C46935">
        <w:rPr>
          <w:rFonts w:ascii="Arial" w:hAnsi="Arial" w:cs="Arial"/>
          <w:sz w:val="24"/>
          <w:szCs w:val="24"/>
        </w:rPr>
        <w:t>S</w:t>
      </w:r>
      <w:r w:rsidR="00FF499F" w:rsidRPr="00C46935">
        <w:rPr>
          <w:rFonts w:ascii="Arial" w:hAnsi="Arial" w:cs="Arial"/>
          <w:sz w:val="24"/>
          <w:szCs w:val="24"/>
        </w:rPr>
        <w:t xml:space="preserve">tores, a rather attractive little pub at the end of the street. And so at the </w:t>
      </w:r>
      <w:r w:rsidR="004E1EFD" w:rsidRPr="00C46935">
        <w:rPr>
          <w:rFonts w:ascii="Arial" w:hAnsi="Arial" w:cs="Arial"/>
          <w:sz w:val="24"/>
          <w:szCs w:val="24"/>
        </w:rPr>
        <w:t xml:space="preserve">end of the week, we'd often go </w:t>
      </w:r>
      <w:r w:rsidR="008D0521" w:rsidRPr="00C46935">
        <w:rPr>
          <w:rFonts w:ascii="Arial" w:hAnsi="Arial" w:cs="Arial"/>
          <w:sz w:val="24"/>
          <w:szCs w:val="24"/>
        </w:rPr>
        <w:t>there and</w:t>
      </w:r>
      <w:r w:rsidR="00FF499F" w:rsidRPr="00C46935">
        <w:rPr>
          <w:rFonts w:ascii="Arial" w:hAnsi="Arial" w:cs="Arial"/>
          <w:sz w:val="24"/>
          <w:szCs w:val="24"/>
        </w:rPr>
        <w:t xml:space="preserve"> enjoy some rough </w:t>
      </w:r>
      <w:r w:rsidR="004E1EFD" w:rsidRPr="00C46935">
        <w:rPr>
          <w:rFonts w:ascii="Arial" w:hAnsi="Arial" w:cs="Arial"/>
          <w:sz w:val="24"/>
          <w:szCs w:val="24"/>
        </w:rPr>
        <w:t>cider,</w:t>
      </w:r>
      <w:r w:rsidR="00FF499F" w:rsidRPr="00C46935">
        <w:rPr>
          <w:rFonts w:ascii="Arial" w:hAnsi="Arial" w:cs="Arial"/>
          <w:sz w:val="24"/>
          <w:szCs w:val="24"/>
        </w:rPr>
        <w:t xml:space="preserve"> because we're in Bristol after all.</w:t>
      </w:r>
    </w:p>
    <w:p w14:paraId="6D412E54" w14:textId="77777777" w:rsidR="005E286A" w:rsidRPr="00C46935" w:rsidRDefault="005E286A">
      <w:pPr>
        <w:spacing w:after="0"/>
        <w:rPr>
          <w:rFonts w:ascii="Arial" w:hAnsi="Arial" w:cs="Arial"/>
          <w:sz w:val="24"/>
          <w:szCs w:val="24"/>
        </w:rPr>
      </w:pPr>
    </w:p>
    <w:p w14:paraId="789B40F3" w14:textId="55316E00" w:rsidR="005E286A" w:rsidRPr="00C46935" w:rsidRDefault="004E1EFD">
      <w:pPr>
        <w:spacing w:after="0"/>
        <w:rPr>
          <w:rFonts w:ascii="Arial" w:hAnsi="Arial" w:cs="Arial"/>
          <w:sz w:val="24"/>
          <w:szCs w:val="24"/>
        </w:rPr>
      </w:pPr>
      <w:r w:rsidRPr="00C46935">
        <w:rPr>
          <w:rFonts w:ascii="Arial" w:hAnsi="Arial" w:cs="Arial"/>
          <w:sz w:val="24"/>
          <w:szCs w:val="24"/>
        </w:rPr>
        <w:t xml:space="preserve">Lee Elliot Major </w:t>
      </w:r>
      <w:r w:rsidR="00DE403F" w:rsidRPr="00C46935">
        <w:rPr>
          <w:rFonts w:ascii="Arial" w:hAnsi="Arial" w:cs="Arial"/>
          <w:sz w:val="24"/>
          <w:szCs w:val="24"/>
        </w:rPr>
        <w:t>17:36</w:t>
      </w:r>
    </w:p>
    <w:p w14:paraId="051DF0B7" w14:textId="77777777" w:rsidR="00DE403F" w:rsidRPr="00C46935" w:rsidRDefault="00DE403F">
      <w:pPr>
        <w:spacing w:after="0"/>
        <w:rPr>
          <w:rFonts w:ascii="Arial" w:hAnsi="Arial" w:cs="Arial"/>
          <w:sz w:val="24"/>
          <w:szCs w:val="24"/>
        </w:rPr>
      </w:pPr>
    </w:p>
    <w:p w14:paraId="7717B4F7" w14:textId="2E37336C" w:rsidR="005E286A" w:rsidRPr="00C46935" w:rsidRDefault="00FF499F">
      <w:pPr>
        <w:spacing w:after="0"/>
        <w:rPr>
          <w:rFonts w:ascii="Arial" w:hAnsi="Arial" w:cs="Arial"/>
          <w:sz w:val="24"/>
          <w:szCs w:val="24"/>
        </w:rPr>
      </w:pPr>
      <w:r w:rsidRPr="00C46935">
        <w:rPr>
          <w:rFonts w:ascii="Arial" w:hAnsi="Arial" w:cs="Arial"/>
          <w:sz w:val="24"/>
          <w:szCs w:val="24"/>
        </w:rPr>
        <w:t xml:space="preserve">Back in the 1980s, what else did the study tell us about the cohort </w:t>
      </w:r>
      <w:r w:rsidR="004E1EFD" w:rsidRPr="00C46935">
        <w:rPr>
          <w:rFonts w:ascii="Arial" w:hAnsi="Arial" w:cs="Arial"/>
          <w:sz w:val="24"/>
          <w:szCs w:val="24"/>
        </w:rPr>
        <w:t>at age 10?</w:t>
      </w:r>
    </w:p>
    <w:p w14:paraId="63867053" w14:textId="77777777" w:rsidR="005E286A" w:rsidRPr="00C46935" w:rsidRDefault="005E286A">
      <w:pPr>
        <w:spacing w:after="0"/>
        <w:rPr>
          <w:rFonts w:ascii="Arial" w:hAnsi="Arial" w:cs="Arial"/>
          <w:sz w:val="24"/>
          <w:szCs w:val="24"/>
        </w:rPr>
      </w:pPr>
    </w:p>
    <w:p w14:paraId="378FFF16" w14:textId="4337A162" w:rsidR="005E286A" w:rsidRPr="00C46935" w:rsidRDefault="004E1EFD">
      <w:pPr>
        <w:spacing w:after="0"/>
        <w:rPr>
          <w:rFonts w:ascii="Arial" w:hAnsi="Arial" w:cs="Arial"/>
          <w:sz w:val="24"/>
          <w:szCs w:val="24"/>
        </w:rPr>
      </w:pPr>
      <w:r w:rsidRPr="00C46935">
        <w:rPr>
          <w:rFonts w:ascii="Arial" w:hAnsi="Arial" w:cs="Arial"/>
          <w:sz w:val="24"/>
          <w:szCs w:val="24"/>
        </w:rPr>
        <w:t xml:space="preserve">Narrator </w:t>
      </w:r>
      <w:r w:rsidR="00DE403F" w:rsidRPr="00C46935">
        <w:rPr>
          <w:rFonts w:ascii="Arial" w:hAnsi="Arial" w:cs="Arial"/>
          <w:sz w:val="24"/>
          <w:szCs w:val="24"/>
        </w:rPr>
        <w:t>17:46</w:t>
      </w:r>
    </w:p>
    <w:p w14:paraId="34885B80" w14:textId="77777777" w:rsidR="00DE403F" w:rsidRPr="00C46935" w:rsidRDefault="00DE403F">
      <w:pPr>
        <w:spacing w:after="0"/>
        <w:rPr>
          <w:rFonts w:ascii="Arial" w:hAnsi="Arial" w:cs="Arial"/>
          <w:sz w:val="24"/>
          <w:szCs w:val="24"/>
        </w:rPr>
      </w:pPr>
    </w:p>
    <w:p w14:paraId="0C3FB3D1" w14:textId="505055E9" w:rsidR="005E286A" w:rsidRPr="00C46935" w:rsidRDefault="004E1EFD">
      <w:pPr>
        <w:spacing w:after="0"/>
        <w:rPr>
          <w:rFonts w:ascii="Arial" w:hAnsi="Arial" w:cs="Arial"/>
          <w:sz w:val="24"/>
          <w:szCs w:val="24"/>
        </w:rPr>
      </w:pPr>
      <w:r w:rsidRPr="00C46935">
        <w:rPr>
          <w:rFonts w:ascii="Arial" w:hAnsi="Arial" w:cs="Arial"/>
          <w:sz w:val="24"/>
          <w:szCs w:val="24"/>
        </w:rPr>
        <w:t>At age 10, o</w:t>
      </w:r>
      <w:r w:rsidR="00FF499F" w:rsidRPr="00C46935">
        <w:rPr>
          <w:rFonts w:ascii="Arial" w:hAnsi="Arial" w:cs="Arial"/>
          <w:sz w:val="24"/>
          <w:szCs w:val="24"/>
        </w:rPr>
        <w:t>ne</w:t>
      </w:r>
      <w:r w:rsidRPr="00C46935">
        <w:rPr>
          <w:rFonts w:ascii="Arial" w:hAnsi="Arial" w:cs="Arial"/>
          <w:sz w:val="24"/>
          <w:szCs w:val="24"/>
        </w:rPr>
        <w:t xml:space="preserve"> in</w:t>
      </w:r>
      <w:r w:rsidR="00FF499F" w:rsidRPr="00C46935">
        <w:rPr>
          <w:rFonts w:ascii="Arial" w:hAnsi="Arial" w:cs="Arial"/>
          <w:sz w:val="24"/>
          <w:szCs w:val="24"/>
        </w:rPr>
        <w:t xml:space="preserve"> three study participants went to the library often</w:t>
      </w:r>
      <w:r w:rsidRPr="00C46935">
        <w:rPr>
          <w:rFonts w:ascii="Arial" w:hAnsi="Arial" w:cs="Arial"/>
          <w:sz w:val="24"/>
          <w:szCs w:val="24"/>
        </w:rPr>
        <w:t>.</w:t>
      </w:r>
      <w:r w:rsidR="00FF499F" w:rsidRPr="00C46935">
        <w:rPr>
          <w:rFonts w:ascii="Arial" w:hAnsi="Arial" w:cs="Arial"/>
          <w:sz w:val="24"/>
          <w:szCs w:val="24"/>
        </w:rPr>
        <w:t xml:space="preserve"> </w:t>
      </w:r>
      <w:r w:rsidRPr="00C46935">
        <w:rPr>
          <w:rFonts w:ascii="Arial" w:hAnsi="Arial" w:cs="Arial"/>
          <w:sz w:val="24"/>
          <w:szCs w:val="24"/>
        </w:rPr>
        <w:t>Two in</w:t>
      </w:r>
      <w:r w:rsidR="00FF499F" w:rsidRPr="00C46935">
        <w:rPr>
          <w:rFonts w:ascii="Arial" w:hAnsi="Arial" w:cs="Arial"/>
          <w:sz w:val="24"/>
          <w:szCs w:val="24"/>
        </w:rPr>
        <w:t xml:space="preserve"> </w:t>
      </w:r>
      <w:r w:rsidRPr="00C46935">
        <w:rPr>
          <w:rFonts w:ascii="Arial" w:hAnsi="Arial" w:cs="Arial"/>
          <w:sz w:val="24"/>
          <w:szCs w:val="24"/>
        </w:rPr>
        <w:t xml:space="preserve">five said they were good at </w:t>
      </w:r>
      <w:proofErr w:type="spellStart"/>
      <w:r w:rsidRPr="00C46935">
        <w:rPr>
          <w:rFonts w:ascii="Arial" w:hAnsi="Arial" w:cs="Arial"/>
          <w:sz w:val="24"/>
          <w:szCs w:val="24"/>
        </w:rPr>
        <w:t>M</w:t>
      </w:r>
      <w:r w:rsidR="00FF499F" w:rsidRPr="00C46935">
        <w:rPr>
          <w:rFonts w:ascii="Arial" w:hAnsi="Arial" w:cs="Arial"/>
          <w:sz w:val="24"/>
          <w:szCs w:val="24"/>
        </w:rPr>
        <w:t>aths</w:t>
      </w:r>
      <w:proofErr w:type="spellEnd"/>
      <w:r w:rsidRPr="00C46935">
        <w:rPr>
          <w:rFonts w:ascii="Arial" w:hAnsi="Arial" w:cs="Arial"/>
          <w:sz w:val="24"/>
          <w:szCs w:val="24"/>
        </w:rPr>
        <w:t xml:space="preserve">. Half had </w:t>
      </w:r>
      <w:r w:rsidR="00FF499F" w:rsidRPr="00C46935">
        <w:rPr>
          <w:rFonts w:ascii="Arial" w:hAnsi="Arial" w:cs="Arial"/>
          <w:sz w:val="24"/>
          <w:szCs w:val="24"/>
        </w:rPr>
        <w:t>caught the measles.</w:t>
      </w:r>
      <w:r w:rsidRPr="00C46935">
        <w:rPr>
          <w:rFonts w:ascii="Arial" w:hAnsi="Arial" w:cs="Arial"/>
          <w:sz w:val="24"/>
          <w:szCs w:val="24"/>
        </w:rPr>
        <w:t xml:space="preserve"> One in seven had</w:t>
      </w:r>
      <w:r w:rsidR="00FF499F" w:rsidRPr="00C46935">
        <w:rPr>
          <w:rFonts w:ascii="Arial" w:hAnsi="Arial" w:cs="Arial"/>
          <w:sz w:val="24"/>
          <w:szCs w:val="24"/>
        </w:rPr>
        <w:t xml:space="preserve"> said they </w:t>
      </w:r>
      <w:r w:rsidRPr="00C46935">
        <w:rPr>
          <w:rFonts w:ascii="Arial" w:hAnsi="Arial" w:cs="Arial"/>
          <w:sz w:val="24"/>
          <w:szCs w:val="24"/>
        </w:rPr>
        <w:t xml:space="preserve">had </w:t>
      </w:r>
      <w:r w:rsidR="00FF499F" w:rsidRPr="00C46935">
        <w:rPr>
          <w:rFonts w:ascii="Arial" w:hAnsi="Arial" w:cs="Arial"/>
          <w:sz w:val="24"/>
          <w:szCs w:val="24"/>
        </w:rPr>
        <w:t>tried a cigarette.</w:t>
      </w:r>
      <w:r w:rsidRPr="00C46935">
        <w:rPr>
          <w:rFonts w:ascii="Arial" w:hAnsi="Arial" w:cs="Arial"/>
          <w:sz w:val="24"/>
          <w:szCs w:val="24"/>
        </w:rPr>
        <w:t xml:space="preserve"> </w:t>
      </w:r>
      <w:r w:rsidR="00FF499F" w:rsidRPr="00C46935">
        <w:rPr>
          <w:rFonts w:ascii="Arial" w:hAnsi="Arial" w:cs="Arial"/>
          <w:sz w:val="24"/>
          <w:szCs w:val="24"/>
        </w:rPr>
        <w:t xml:space="preserve">One in </w:t>
      </w:r>
      <w:r w:rsidRPr="00C46935">
        <w:rPr>
          <w:rFonts w:ascii="Arial" w:hAnsi="Arial" w:cs="Arial"/>
          <w:sz w:val="24"/>
          <w:szCs w:val="24"/>
        </w:rPr>
        <w:t xml:space="preserve">10 lived in </w:t>
      </w:r>
      <w:r w:rsidR="00FF499F" w:rsidRPr="00C46935">
        <w:rPr>
          <w:rFonts w:ascii="Arial" w:hAnsi="Arial" w:cs="Arial"/>
          <w:sz w:val="24"/>
          <w:szCs w:val="24"/>
        </w:rPr>
        <w:t>lone parent families.</w:t>
      </w:r>
      <w:r w:rsidRPr="00C46935">
        <w:rPr>
          <w:rFonts w:ascii="Arial" w:hAnsi="Arial" w:cs="Arial"/>
          <w:sz w:val="24"/>
          <w:szCs w:val="24"/>
        </w:rPr>
        <w:t xml:space="preserve"> </w:t>
      </w:r>
      <w:r w:rsidR="00FF499F" w:rsidRPr="00C46935">
        <w:rPr>
          <w:rFonts w:ascii="Arial" w:hAnsi="Arial" w:cs="Arial"/>
          <w:sz w:val="24"/>
          <w:szCs w:val="24"/>
        </w:rPr>
        <w:t>Two in five ate chocolate every single day</w:t>
      </w:r>
      <w:r w:rsidRPr="00C46935">
        <w:rPr>
          <w:rFonts w:ascii="Arial" w:hAnsi="Arial" w:cs="Arial"/>
          <w:sz w:val="24"/>
          <w:szCs w:val="24"/>
        </w:rPr>
        <w:t>. Four in 10</w:t>
      </w:r>
      <w:r w:rsidR="00FF499F" w:rsidRPr="00C46935">
        <w:rPr>
          <w:rFonts w:ascii="Arial" w:hAnsi="Arial" w:cs="Arial"/>
          <w:sz w:val="24"/>
          <w:szCs w:val="24"/>
        </w:rPr>
        <w:t xml:space="preserve"> help</w:t>
      </w:r>
      <w:r w:rsidR="00950297" w:rsidRPr="00C46935">
        <w:rPr>
          <w:rFonts w:ascii="Arial" w:hAnsi="Arial" w:cs="Arial"/>
          <w:sz w:val="24"/>
          <w:szCs w:val="24"/>
        </w:rPr>
        <w:t>ed</w:t>
      </w:r>
      <w:r w:rsidR="00FF499F" w:rsidRPr="00C46935">
        <w:rPr>
          <w:rFonts w:ascii="Arial" w:hAnsi="Arial" w:cs="Arial"/>
          <w:sz w:val="24"/>
          <w:szCs w:val="24"/>
        </w:rPr>
        <w:t xml:space="preserve"> their parents with the washing up.</w:t>
      </w:r>
    </w:p>
    <w:p w14:paraId="02E21B64" w14:textId="77777777" w:rsidR="005E286A" w:rsidRPr="00C46935" w:rsidRDefault="005E286A">
      <w:pPr>
        <w:spacing w:after="0"/>
        <w:rPr>
          <w:rFonts w:ascii="Arial" w:hAnsi="Arial" w:cs="Arial"/>
          <w:sz w:val="24"/>
          <w:szCs w:val="24"/>
        </w:rPr>
      </w:pPr>
    </w:p>
    <w:p w14:paraId="3741833A" w14:textId="661B467E" w:rsidR="005E286A" w:rsidRPr="00C46935" w:rsidRDefault="004534B9">
      <w:pPr>
        <w:spacing w:after="0"/>
        <w:rPr>
          <w:rFonts w:ascii="Arial" w:hAnsi="Arial" w:cs="Arial"/>
          <w:sz w:val="24"/>
          <w:szCs w:val="24"/>
        </w:rPr>
      </w:pPr>
      <w:r w:rsidRPr="00C46935">
        <w:rPr>
          <w:rFonts w:ascii="Arial" w:hAnsi="Arial" w:cs="Arial"/>
          <w:sz w:val="24"/>
          <w:szCs w:val="24"/>
        </w:rPr>
        <w:t xml:space="preserve">Lee Elliot Major </w:t>
      </w:r>
      <w:r w:rsidR="00DE403F" w:rsidRPr="00C46935">
        <w:rPr>
          <w:rFonts w:ascii="Arial" w:hAnsi="Arial" w:cs="Arial"/>
          <w:sz w:val="24"/>
          <w:szCs w:val="24"/>
        </w:rPr>
        <w:t>18:15</w:t>
      </w:r>
    </w:p>
    <w:p w14:paraId="042000B4" w14:textId="77777777" w:rsidR="004534B9" w:rsidRPr="00C46935" w:rsidRDefault="004534B9">
      <w:pPr>
        <w:spacing w:after="0"/>
        <w:rPr>
          <w:rFonts w:ascii="Arial" w:hAnsi="Arial" w:cs="Arial"/>
          <w:sz w:val="24"/>
          <w:szCs w:val="24"/>
        </w:rPr>
      </w:pPr>
    </w:p>
    <w:p w14:paraId="67540EE1" w14:textId="5090ABFE" w:rsidR="005E286A" w:rsidRPr="00C46935" w:rsidRDefault="00733CBC">
      <w:pPr>
        <w:spacing w:after="0"/>
        <w:rPr>
          <w:rFonts w:ascii="Arial" w:hAnsi="Arial" w:cs="Arial"/>
          <w:sz w:val="24"/>
          <w:szCs w:val="24"/>
        </w:rPr>
      </w:pPr>
      <w:r w:rsidRPr="00C46935">
        <w:rPr>
          <w:rFonts w:ascii="Arial" w:hAnsi="Arial" w:cs="Arial"/>
          <w:sz w:val="24"/>
          <w:szCs w:val="24"/>
        </w:rPr>
        <w:t>Each episode we hear from BCS70</w:t>
      </w:r>
      <w:r w:rsidR="00FF499F" w:rsidRPr="00C46935">
        <w:rPr>
          <w:rFonts w:ascii="Arial" w:hAnsi="Arial" w:cs="Arial"/>
          <w:sz w:val="24"/>
          <w:szCs w:val="24"/>
        </w:rPr>
        <w:t xml:space="preserve"> members sharing their memories of participating in the study. Here they reflect on what it was like taking part </w:t>
      </w:r>
      <w:r w:rsidR="004534B9" w:rsidRPr="00C46935">
        <w:rPr>
          <w:rFonts w:ascii="Arial" w:hAnsi="Arial" w:cs="Arial"/>
          <w:sz w:val="24"/>
          <w:szCs w:val="24"/>
        </w:rPr>
        <w:t>during the</w:t>
      </w:r>
      <w:r w:rsidR="00FF499F" w:rsidRPr="00C46935">
        <w:rPr>
          <w:rFonts w:ascii="Arial" w:hAnsi="Arial" w:cs="Arial"/>
          <w:sz w:val="24"/>
          <w:szCs w:val="24"/>
        </w:rPr>
        <w:t xml:space="preserve"> 1980s.</w:t>
      </w:r>
    </w:p>
    <w:p w14:paraId="1ECBB12C" w14:textId="77777777" w:rsidR="005E286A" w:rsidRPr="00C46935" w:rsidRDefault="005E286A">
      <w:pPr>
        <w:spacing w:after="0"/>
        <w:rPr>
          <w:rFonts w:ascii="Arial" w:hAnsi="Arial" w:cs="Arial"/>
          <w:sz w:val="24"/>
          <w:szCs w:val="24"/>
        </w:rPr>
      </w:pPr>
    </w:p>
    <w:p w14:paraId="075899E3" w14:textId="3EDC576C" w:rsidR="005E286A" w:rsidRPr="00C46935" w:rsidRDefault="004534B9">
      <w:pPr>
        <w:spacing w:after="0"/>
        <w:rPr>
          <w:rFonts w:ascii="Arial" w:hAnsi="Arial" w:cs="Arial"/>
          <w:sz w:val="24"/>
          <w:szCs w:val="24"/>
        </w:rPr>
      </w:pPr>
      <w:r w:rsidRPr="00C46935">
        <w:rPr>
          <w:rFonts w:ascii="Arial" w:hAnsi="Arial" w:cs="Arial"/>
          <w:sz w:val="24"/>
          <w:szCs w:val="24"/>
        </w:rPr>
        <w:t xml:space="preserve">Study member </w:t>
      </w:r>
      <w:r w:rsidR="00DE403F" w:rsidRPr="00C46935">
        <w:rPr>
          <w:rFonts w:ascii="Arial" w:hAnsi="Arial" w:cs="Arial"/>
          <w:sz w:val="24"/>
          <w:szCs w:val="24"/>
        </w:rPr>
        <w:t>18:25</w:t>
      </w:r>
    </w:p>
    <w:p w14:paraId="036C48A0" w14:textId="77777777" w:rsidR="004534B9" w:rsidRPr="00C46935" w:rsidRDefault="004534B9">
      <w:pPr>
        <w:spacing w:after="0"/>
        <w:rPr>
          <w:rFonts w:ascii="Arial" w:hAnsi="Arial" w:cs="Arial"/>
          <w:sz w:val="24"/>
          <w:szCs w:val="24"/>
        </w:rPr>
      </w:pPr>
    </w:p>
    <w:p w14:paraId="6D145614" w14:textId="08C8BD1F" w:rsidR="005E286A" w:rsidRPr="00C46935" w:rsidRDefault="00FF499F">
      <w:pPr>
        <w:spacing w:after="0"/>
        <w:rPr>
          <w:rFonts w:ascii="Arial" w:hAnsi="Arial" w:cs="Arial"/>
          <w:sz w:val="24"/>
          <w:szCs w:val="24"/>
        </w:rPr>
      </w:pPr>
      <w:r w:rsidRPr="00C46935">
        <w:rPr>
          <w:rFonts w:ascii="Arial" w:hAnsi="Arial" w:cs="Arial"/>
          <w:sz w:val="24"/>
          <w:szCs w:val="24"/>
        </w:rPr>
        <w:t xml:space="preserve">I remember the </w:t>
      </w:r>
      <w:r w:rsidR="00950297" w:rsidRPr="00C46935">
        <w:rPr>
          <w:rFonts w:ascii="Arial" w:hAnsi="Arial" w:cs="Arial"/>
          <w:sz w:val="24"/>
          <w:szCs w:val="24"/>
        </w:rPr>
        <w:t>A</w:t>
      </w:r>
      <w:r w:rsidRPr="00C46935">
        <w:rPr>
          <w:rFonts w:ascii="Arial" w:hAnsi="Arial" w:cs="Arial"/>
          <w:sz w:val="24"/>
          <w:szCs w:val="24"/>
        </w:rPr>
        <w:t xml:space="preserve">ge 10 </w:t>
      </w:r>
      <w:r w:rsidR="00950297" w:rsidRPr="00C46935">
        <w:rPr>
          <w:rFonts w:ascii="Arial" w:hAnsi="Arial" w:cs="Arial"/>
          <w:sz w:val="24"/>
          <w:szCs w:val="24"/>
        </w:rPr>
        <w:t>S</w:t>
      </w:r>
      <w:r w:rsidRPr="00C46935">
        <w:rPr>
          <w:rFonts w:ascii="Arial" w:hAnsi="Arial" w:cs="Arial"/>
          <w:sz w:val="24"/>
          <w:szCs w:val="24"/>
        </w:rPr>
        <w:t>urvey, it was quite, it was quite a big deal really, for me. I was the only one at my school. It's quite a small primary school and I was the only one who was taking part. And there</w:t>
      </w:r>
      <w:r w:rsidR="00950297" w:rsidRPr="00C46935">
        <w:rPr>
          <w:rFonts w:ascii="Arial" w:hAnsi="Arial" w:cs="Arial"/>
          <w:sz w:val="24"/>
          <w:szCs w:val="24"/>
        </w:rPr>
        <w:t xml:space="preserve"> wa</w:t>
      </w:r>
      <w:r w:rsidRPr="00C46935">
        <w:rPr>
          <w:rFonts w:ascii="Arial" w:hAnsi="Arial" w:cs="Arial"/>
          <w:sz w:val="24"/>
          <w:szCs w:val="24"/>
        </w:rPr>
        <w:t>s quite a lot of interest</w:t>
      </w:r>
      <w:r w:rsidR="00950297" w:rsidRPr="00C46935">
        <w:rPr>
          <w:rFonts w:ascii="Arial" w:hAnsi="Arial" w:cs="Arial"/>
          <w:sz w:val="24"/>
          <w:szCs w:val="24"/>
        </w:rPr>
        <w:t xml:space="preserve"> –</w:t>
      </w:r>
      <w:r w:rsidRPr="00C46935">
        <w:rPr>
          <w:rFonts w:ascii="Arial" w:hAnsi="Arial" w:cs="Arial"/>
          <w:sz w:val="24"/>
          <w:szCs w:val="24"/>
        </w:rPr>
        <w:t xml:space="preserve"> everyone, all my friends were asking me what it was about and all that sort of thing. And I remember having to go into the </w:t>
      </w:r>
      <w:proofErr w:type="spellStart"/>
      <w:r w:rsidRPr="00C46935">
        <w:rPr>
          <w:rFonts w:ascii="Arial" w:hAnsi="Arial" w:cs="Arial"/>
          <w:sz w:val="24"/>
          <w:szCs w:val="24"/>
        </w:rPr>
        <w:t>headteacher</w:t>
      </w:r>
      <w:r w:rsidR="004534B9" w:rsidRPr="00C46935">
        <w:rPr>
          <w:rFonts w:ascii="Arial" w:hAnsi="Arial" w:cs="Arial"/>
          <w:sz w:val="24"/>
          <w:szCs w:val="24"/>
        </w:rPr>
        <w:t>’</w:t>
      </w:r>
      <w:r w:rsidRPr="00C46935">
        <w:rPr>
          <w:rFonts w:ascii="Arial" w:hAnsi="Arial" w:cs="Arial"/>
          <w:sz w:val="24"/>
          <w:szCs w:val="24"/>
        </w:rPr>
        <w:t>s</w:t>
      </w:r>
      <w:proofErr w:type="spellEnd"/>
      <w:r w:rsidRPr="00C46935">
        <w:rPr>
          <w:rFonts w:ascii="Arial" w:hAnsi="Arial" w:cs="Arial"/>
          <w:sz w:val="24"/>
          <w:szCs w:val="24"/>
        </w:rPr>
        <w:t xml:space="preserve"> office to do a</w:t>
      </w:r>
      <w:r w:rsidR="004534B9" w:rsidRPr="00C46935">
        <w:rPr>
          <w:rFonts w:ascii="Arial" w:hAnsi="Arial" w:cs="Arial"/>
          <w:sz w:val="24"/>
          <w:szCs w:val="24"/>
        </w:rPr>
        <w:t xml:space="preserve"> whole load of tests and things. S</w:t>
      </w:r>
      <w:r w:rsidRPr="00C46935">
        <w:rPr>
          <w:rFonts w:ascii="Arial" w:hAnsi="Arial" w:cs="Arial"/>
          <w:sz w:val="24"/>
          <w:szCs w:val="24"/>
        </w:rPr>
        <w:t>pelling test</w:t>
      </w:r>
      <w:r w:rsidR="00950297" w:rsidRPr="00C46935">
        <w:rPr>
          <w:rFonts w:ascii="Arial" w:hAnsi="Arial" w:cs="Arial"/>
          <w:sz w:val="24"/>
          <w:szCs w:val="24"/>
        </w:rPr>
        <w:t>s</w:t>
      </w:r>
      <w:r w:rsidRPr="00C46935">
        <w:rPr>
          <w:rFonts w:ascii="Arial" w:hAnsi="Arial" w:cs="Arial"/>
          <w:sz w:val="24"/>
          <w:szCs w:val="24"/>
        </w:rPr>
        <w:t xml:space="preserve">, </w:t>
      </w:r>
      <w:r w:rsidR="004534B9" w:rsidRPr="00C46935">
        <w:rPr>
          <w:rFonts w:ascii="Arial" w:hAnsi="Arial" w:cs="Arial"/>
          <w:sz w:val="24"/>
          <w:szCs w:val="24"/>
        </w:rPr>
        <w:t>I remember her</w:t>
      </w:r>
      <w:r w:rsidRPr="00C46935">
        <w:rPr>
          <w:rFonts w:ascii="Arial" w:hAnsi="Arial" w:cs="Arial"/>
          <w:sz w:val="24"/>
          <w:szCs w:val="24"/>
        </w:rPr>
        <w:t xml:space="preserve"> reading out a whole load of spelling and things like that. And I had a morning off school as well I think when my mum took me to a health </w:t>
      </w:r>
      <w:proofErr w:type="spellStart"/>
      <w:r w:rsidRPr="00C46935">
        <w:rPr>
          <w:rFonts w:ascii="Arial" w:hAnsi="Arial" w:cs="Arial"/>
          <w:sz w:val="24"/>
          <w:szCs w:val="24"/>
        </w:rPr>
        <w:t>centre</w:t>
      </w:r>
      <w:proofErr w:type="spellEnd"/>
      <w:r w:rsidRPr="00C46935">
        <w:rPr>
          <w:rFonts w:ascii="Arial" w:hAnsi="Arial" w:cs="Arial"/>
          <w:sz w:val="24"/>
          <w:szCs w:val="24"/>
        </w:rPr>
        <w:t xml:space="preserve">, where they weighed me and measured me and </w:t>
      </w:r>
      <w:r w:rsidR="00505A7C" w:rsidRPr="00C46935">
        <w:rPr>
          <w:rFonts w:ascii="Arial" w:hAnsi="Arial" w:cs="Arial"/>
          <w:sz w:val="24"/>
          <w:szCs w:val="24"/>
        </w:rPr>
        <w:t xml:space="preserve">I </w:t>
      </w:r>
      <w:r w:rsidRPr="00C46935">
        <w:rPr>
          <w:rFonts w:ascii="Arial" w:hAnsi="Arial" w:cs="Arial"/>
          <w:sz w:val="24"/>
          <w:szCs w:val="24"/>
        </w:rPr>
        <w:t>had to walk along the line painted on the floor in a straight line and things like that, and I remember having to throw a ball in the</w:t>
      </w:r>
      <w:r w:rsidR="00505A7C" w:rsidRPr="00C46935">
        <w:rPr>
          <w:rFonts w:ascii="Arial" w:hAnsi="Arial" w:cs="Arial"/>
          <w:sz w:val="24"/>
          <w:szCs w:val="24"/>
        </w:rPr>
        <w:t xml:space="preserve"> air and see how many times l could </w:t>
      </w:r>
      <w:r w:rsidRPr="00C46935">
        <w:rPr>
          <w:rFonts w:ascii="Arial" w:hAnsi="Arial" w:cs="Arial"/>
          <w:sz w:val="24"/>
          <w:szCs w:val="24"/>
        </w:rPr>
        <w:t>clap before catching it. And yeah, I remember my mum was quite amazed how many times I could clap before catching the ball because I was renowned for being a bit rubbish, all that kind of thing. So, so that was quite good.</w:t>
      </w:r>
    </w:p>
    <w:p w14:paraId="40373B72" w14:textId="77777777" w:rsidR="005E286A" w:rsidRPr="00C46935" w:rsidRDefault="005E286A">
      <w:pPr>
        <w:spacing w:after="0"/>
        <w:rPr>
          <w:rFonts w:ascii="Arial" w:hAnsi="Arial" w:cs="Arial"/>
          <w:sz w:val="24"/>
          <w:szCs w:val="24"/>
        </w:rPr>
      </w:pPr>
    </w:p>
    <w:p w14:paraId="21F059C2" w14:textId="5D3B57AD" w:rsidR="005E286A" w:rsidRPr="00C46935" w:rsidRDefault="00505A7C">
      <w:pPr>
        <w:spacing w:after="0"/>
        <w:rPr>
          <w:rFonts w:ascii="Arial" w:hAnsi="Arial" w:cs="Arial"/>
          <w:sz w:val="24"/>
          <w:szCs w:val="24"/>
        </w:rPr>
      </w:pPr>
      <w:r w:rsidRPr="00C46935">
        <w:rPr>
          <w:rFonts w:ascii="Arial" w:hAnsi="Arial" w:cs="Arial"/>
          <w:sz w:val="24"/>
          <w:szCs w:val="24"/>
        </w:rPr>
        <w:t xml:space="preserve">Study member </w:t>
      </w:r>
      <w:r w:rsidR="00DE403F" w:rsidRPr="00C46935">
        <w:rPr>
          <w:rFonts w:ascii="Arial" w:hAnsi="Arial" w:cs="Arial"/>
          <w:sz w:val="24"/>
          <w:szCs w:val="24"/>
        </w:rPr>
        <w:t>19:26</w:t>
      </w:r>
    </w:p>
    <w:p w14:paraId="419279AA" w14:textId="77777777" w:rsidR="000E731C" w:rsidRPr="00C46935" w:rsidRDefault="000E731C">
      <w:pPr>
        <w:spacing w:after="0"/>
        <w:rPr>
          <w:rFonts w:ascii="Arial" w:hAnsi="Arial" w:cs="Arial"/>
          <w:sz w:val="24"/>
          <w:szCs w:val="24"/>
        </w:rPr>
      </w:pPr>
    </w:p>
    <w:p w14:paraId="7E6AEE9F" w14:textId="2F622ADA" w:rsidR="005E286A" w:rsidRPr="00C46935" w:rsidRDefault="00505A7C">
      <w:pPr>
        <w:spacing w:after="0"/>
        <w:rPr>
          <w:rFonts w:ascii="Arial" w:hAnsi="Arial" w:cs="Arial"/>
          <w:sz w:val="24"/>
          <w:szCs w:val="24"/>
        </w:rPr>
      </w:pPr>
      <w:r w:rsidRPr="00C46935">
        <w:rPr>
          <w:rFonts w:ascii="Arial" w:hAnsi="Arial" w:cs="Arial"/>
          <w:sz w:val="24"/>
          <w:szCs w:val="24"/>
        </w:rPr>
        <w:t xml:space="preserve">I think I was 16, was it at </w:t>
      </w:r>
      <w:r w:rsidR="00950297" w:rsidRPr="00C46935">
        <w:rPr>
          <w:rFonts w:ascii="Arial" w:hAnsi="Arial" w:cs="Arial"/>
          <w:sz w:val="24"/>
          <w:szCs w:val="24"/>
        </w:rPr>
        <w:t>’86</w:t>
      </w:r>
      <w:r w:rsidR="00FF499F" w:rsidRPr="00C46935">
        <w:rPr>
          <w:rFonts w:ascii="Arial" w:hAnsi="Arial" w:cs="Arial"/>
          <w:sz w:val="24"/>
          <w:szCs w:val="24"/>
        </w:rPr>
        <w:t xml:space="preserve"> that test</w:t>
      </w:r>
      <w:r w:rsidRPr="00C46935">
        <w:rPr>
          <w:rFonts w:ascii="Arial" w:hAnsi="Arial" w:cs="Arial"/>
          <w:sz w:val="24"/>
          <w:szCs w:val="24"/>
        </w:rPr>
        <w:t>? A</w:t>
      </w:r>
      <w:r w:rsidR="00FF499F" w:rsidRPr="00C46935">
        <w:rPr>
          <w:rFonts w:ascii="Arial" w:hAnsi="Arial" w:cs="Arial"/>
          <w:sz w:val="24"/>
          <w:szCs w:val="24"/>
        </w:rPr>
        <w:t>n</w:t>
      </w:r>
      <w:r w:rsidR="001024E4" w:rsidRPr="00C46935">
        <w:rPr>
          <w:rFonts w:ascii="Arial" w:hAnsi="Arial" w:cs="Arial"/>
          <w:sz w:val="24"/>
          <w:szCs w:val="24"/>
        </w:rPr>
        <w:t>d it would have been around O-L</w:t>
      </w:r>
      <w:r w:rsidR="00FF499F" w:rsidRPr="00C46935">
        <w:rPr>
          <w:rFonts w:ascii="Arial" w:hAnsi="Arial" w:cs="Arial"/>
          <w:sz w:val="24"/>
          <w:szCs w:val="24"/>
        </w:rPr>
        <w:t>evel time. And I just remember another small room and jus</w:t>
      </w:r>
      <w:r w:rsidR="0087658A" w:rsidRPr="00C46935">
        <w:rPr>
          <w:rFonts w:ascii="Arial" w:hAnsi="Arial" w:cs="Arial"/>
          <w:sz w:val="24"/>
          <w:szCs w:val="24"/>
        </w:rPr>
        <w:t>t these questionnaires</w:t>
      </w:r>
      <w:r w:rsidR="001024E4" w:rsidRPr="00C46935">
        <w:rPr>
          <w:rFonts w:ascii="Arial" w:hAnsi="Arial" w:cs="Arial"/>
          <w:sz w:val="24"/>
          <w:szCs w:val="24"/>
        </w:rPr>
        <w:t xml:space="preserve"> that</w:t>
      </w:r>
      <w:r w:rsidR="00FF499F" w:rsidRPr="00C46935">
        <w:rPr>
          <w:rFonts w:ascii="Arial" w:hAnsi="Arial" w:cs="Arial"/>
          <w:sz w:val="24"/>
          <w:szCs w:val="24"/>
        </w:rPr>
        <w:t xml:space="preserve"> asked quite pertinent questions</w:t>
      </w:r>
      <w:r w:rsidR="00950297" w:rsidRPr="00C46935">
        <w:rPr>
          <w:rFonts w:ascii="Arial" w:hAnsi="Arial" w:cs="Arial"/>
          <w:sz w:val="24"/>
          <w:szCs w:val="24"/>
        </w:rPr>
        <w:t xml:space="preserve"> –</w:t>
      </w:r>
      <w:r w:rsidR="00FF499F" w:rsidRPr="00C46935">
        <w:rPr>
          <w:rFonts w:ascii="Arial" w:hAnsi="Arial" w:cs="Arial"/>
          <w:sz w:val="24"/>
          <w:szCs w:val="24"/>
        </w:rPr>
        <w:t xml:space="preserve"> I remember when I was 16</w:t>
      </w:r>
      <w:r w:rsidR="00950297" w:rsidRPr="00C46935">
        <w:rPr>
          <w:rFonts w:ascii="Arial" w:hAnsi="Arial" w:cs="Arial"/>
          <w:sz w:val="24"/>
          <w:szCs w:val="24"/>
        </w:rPr>
        <w:t xml:space="preserve"> –</w:t>
      </w:r>
      <w:r w:rsidR="00FF499F" w:rsidRPr="00C46935">
        <w:rPr>
          <w:rFonts w:ascii="Arial" w:hAnsi="Arial" w:cs="Arial"/>
          <w:sz w:val="24"/>
          <w:szCs w:val="24"/>
        </w:rPr>
        <w:t xml:space="preserve"> </w:t>
      </w:r>
      <w:r w:rsidR="00950297" w:rsidRPr="00C46935">
        <w:rPr>
          <w:rFonts w:ascii="Arial" w:hAnsi="Arial" w:cs="Arial"/>
          <w:sz w:val="24"/>
          <w:szCs w:val="24"/>
        </w:rPr>
        <w:t xml:space="preserve">the </w:t>
      </w:r>
      <w:r w:rsidR="00FF499F" w:rsidRPr="00C46935">
        <w:rPr>
          <w:rFonts w:ascii="Arial" w:hAnsi="Arial" w:cs="Arial"/>
          <w:sz w:val="24"/>
          <w:szCs w:val="24"/>
        </w:rPr>
        <w:t>kind of questions that adults generally didn't ask teenagers</w:t>
      </w:r>
      <w:r w:rsidR="0087658A" w:rsidRPr="00C46935">
        <w:rPr>
          <w:rFonts w:ascii="Arial" w:hAnsi="Arial" w:cs="Arial"/>
          <w:sz w:val="24"/>
          <w:szCs w:val="24"/>
        </w:rPr>
        <w:t>.</w:t>
      </w:r>
      <w:r w:rsidR="00FF499F" w:rsidRPr="00C46935">
        <w:rPr>
          <w:rFonts w:ascii="Arial" w:hAnsi="Arial" w:cs="Arial"/>
          <w:sz w:val="24"/>
          <w:szCs w:val="24"/>
        </w:rPr>
        <w:t xml:space="preserve"> </w:t>
      </w:r>
      <w:r w:rsidR="0087658A" w:rsidRPr="00C46935">
        <w:rPr>
          <w:rFonts w:ascii="Arial" w:hAnsi="Arial" w:cs="Arial"/>
          <w:sz w:val="24"/>
          <w:szCs w:val="24"/>
        </w:rPr>
        <w:t>And they'r</w:t>
      </w:r>
      <w:r w:rsidR="00FF499F" w:rsidRPr="00C46935">
        <w:rPr>
          <w:rFonts w:ascii="Arial" w:hAnsi="Arial" w:cs="Arial"/>
          <w:sz w:val="24"/>
          <w:szCs w:val="24"/>
        </w:rPr>
        <w:t>e quite refreshing to answer</w:t>
      </w:r>
      <w:r w:rsidR="0087658A" w:rsidRPr="00C46935">
        <w:rPr>
          <w:rFonts w:ascii="Arial" w:hAnsi="Arial" w:cs="Arial"/>
          <w:sz w:val="24"/>
          <w:szCs w:val="24"/>
        </w:rPr>
        <w:t xml:space="preserve"> because you always felt like, o</w:t>
      </w:r>
      <w:r w:rsidR="00FF499F" w:rsidRPr="00C46935">
        <w:rPr>
          <w:rFonts w:ascii="Arial" w:hAnsi="Arial" w:cs="Arial"/>
          <w:sz w:val="24"/>
          <w:szCs w:val="24"/>
        </w:rPr>
        <w:t>kay, so my opinion matters. And someone's sort of listening to how I feel about things. They asked us about smoking, sex, drinking, all sorts of things that you just wouldn't</w:t>
      </w:r>
      <w:r w:rsidR="0087658A" w:rsidRPr="00C46935">
        <w:rPr>
          <w:rFonts w:ascii="Arial" w:hAnsi="Arial" w:cs="Arial"/>
          <w:sz w:val="24"/>
          <w:szCs w:val="24"/>
        </w:rPr>
        <w:t xml:space="preserve"> dream of talking about probably</w:t>
      </w:r>
      <w:r w:rsidR="00FF499F" w:rsidRPr="00C46935">
        <w:rPr>
          <w:rFonts w:ascii="Arial" w:hAnsi="Arial" w:cs="Arial"/>
          <w:sz w:val="24"/>
          <w:szCs w:val="24"/>
        </w:rPr>
        <w:t xml:space="preserve"> to anybody over the age of 16. And so yeah, they're always quite stimulat</w:t>
      </w:r>
      <w:r w:rsidR="0087658A" w:rsidRPr="00C46935">
        <w:rPr>
          <w:rFonts w:ascii="Arial" w:hAnsi="Arial" w:cs="Arial"/>
          <w:sz w:val="24"/>
          <w:szCs w:val="24"/>
        </w:rPr>
        <w:t>ing to take part in and they made you</w:t>
      </w:r>
      <w:r w:rsidR="00FF499F" w:rsidRPr="00C46935">
        <w:rPr>
          <w:rFonts w:ascii="Arial" w:hAnsi="Arial" w:cs="Arial"/>
          <w:sz w:val="24"/>
          <w:szCs w:val="24"/>
        </w:rPr>
        <w:t xml:space="preserve"> think about yourself.</w:t>
      </w:r>
    </w:p>
    <w:p w14:paraId="675144CB" w14:textId="77777777" w:rsidR="005E286A" w:rsidRPr="00C46935" w:rsidRDefault="005E286A">
      <w:pPr>
        <w:spacing w:after="0"/>
        <w:rPr>
          <w:rFonts w:ascii="Arial" w:hAnsi="Arial" w:cs="Arial"/>
          <w:sz w:val="24"/>
          <w:szCs w:val="24"/>
        </w:rPr>
      </w:pPr>
    </w:p>
    <w:p w14:paraId="33C9037A" w14:textId="482F38CC" w:rsidR="005E286A" w:rsidRPr="00C46935" w:rsidRDefault="000E731C">
      <w:pPr>
        <w:spacing w:after="0"/>
        <w:rPr>
          <w:rFonts w:ascii="Arial" w:hAnsi="Arial" w:cs="Arial"/>
          <w:sz w:val="24"/>
          <w:szCs w:val="24"/>
        </w:rPr>
      </w:pPr>
      <w:r w:rsidRPr="00C46935">
        <w:rPr>
          <w:rFonts w:ascii="Arial" w:hAnsi="Arial" w:cs="Arial"/>
          <w:sz w:val="24"/>
          <w:szCs w:val="24"/>
        </w:rPr>
        <w:t xml:space="preserve">Lee Elliot Major </w:t>
      </w:r>
      <w:r w:rsidR="00DE403F" w:rsidRPr="00C46935">
        <w:rPr>
          <w:rFonts w:ascii="Arial" w:hAnsi="Arial" w:cs="Arial"/>
          <w:sz w:val="24"/>
          <w:szCs w:val="24"/>
        </w:rPr>
        <w:t>20:24</w:t>
      </w:r>
    </w:p>
    <w:p w14:paraId="19BD53D9" w14:textId="77777777" w:rsidR="0087658A" w:rsidRPr="00C46935" w:rsidRDefault="0087658A">
      <w:pPr>
        <w:spacing w:after="0"/>
        <w:rPr>
          <w:rFonts w:ascii="Arial" w:hAnsi="Arial" w:cs="Arial"/>
          <w:sz w:val="24"/>
          <w:szCs w:val="24"/>
        </w:rPr>
      </w:pPr>
    </w:p>
    <w:p w14:paraId="41973018" w14:textId="5AEF7578" w:rsidR="005E286A" w:rsidRPr="00C46935" w:rsidRDefault="00FF499F">
      <w:pPr>
        <w:spacing w:after="0"/>
        <w:rPr>
          <w:rFonts w:ascii="Arial" w:hAnsi="Arial" w:cs="Arial"/>
          <w:sz w:val="24"/>
          <w:szCs w:val="24"/>
        </w:rPr>
      </w:pPr>
      <w:r w:rsidRPr="00C46935">
        <w:rPr>
          <w:rFonts w:ascii="Arial" w:hAnsi="Arial" w:cs="Arial"/>
          <w:sz w:val="24"/>
          <w:szCs w:val="24"/>
        </w:rPr>
        <w:t>Professor Alice Sullivan has b</w:t>
      </w:r>
      <w:r w:rsidR="0087658A" w:rsidRPr="00C46935">
        <w:rPr>
          <w:rFonts w:ascii="Arial" w:hAnsi="Arial" w:cs="Arial"/>
          <w:sz w:val="24"/>
          <w:szCs w:val="24"/>
        </w:rPr>
        <w:t>een director of the 1970 study</w:t>
      </w:r>
      <w:r w:rsidRPr="00C46935">
        <w:rPr>
          <w:rFonts w:ascii="Arial" w:hAnsi="Arial" w:cs="Arial"/>
          <w:sz w:val="24"/>
          <w:szCs w:val="24"/>
        </w:rPr>
        <w:t xml:space="preserve"> since 2010. Alice was behind the surprising research findings that revealed how reading for pleasure during childhood helps children's progress no</w:t>
      </w:r>
      <w:r w:rsidR="0087658A" w:rsidRPr="00C46935">
        <w:rPr>
          <w:rFonts w:ascii="Arial" w:hAnsi="Arial" w:cs="Arial"/>
          <w:sz w:val="24"/>
          <w:szCs w:val="24"/>
        </w:rPr>
        <w:t xml:space="preserve">t only in English, but also in </w:t>
      </w:r>
      <w:proofErr w:type="spellStart"/>
      <w:r w:rsidR="0087658A" w:rsidRPr="00C46935">
        <w:rPr>
          <w:rFonts w:ascii="Arial" w:hAnsi="Arial" w:cs="Arial"/>
          <w:sz w:val="24"/>
          <w:szCs w:val="24"/>
        </w:rPr>
        <w:t>M</w:t>
      </w:r>
      <w:r w:rsidRPr="00C46935">
        <w:rPr>
          <w:rFonts w:ascii="Arial" w:hAnsi="Arial" w:cs="Arial"/>
          <w:sz w:val="24"/>
          <w:szCs w:val="24"/>
        </w:rPr>
        <w:t>aths</w:t>
      </w:r>
      <w:proofErr w:type="spellEnd"/>
      <w:r w:rsidRPr="00C46935">
        <w:rPr>
          <w:rFonts w:ascii="Arial" w:hAnsi="Arial" w:cs="Arial"/>
          <w:sz w:val="24"/>
          <w:szCs w:val="24"/>
        </w:rPr>
        <w:t>. I started by asking her about the 50th anniversary of</w:t>
      </w:r>
      <w:r w:rsidR="00733CBC" w:rsidRPr="00C46935">
        <w:rPr>
          <w:rFonts w:ascii="Arial" w:hAnsi="Arial" w:cs="Arial"/>
          <w:sz w:val="24"/>
          <w:szCs w:val="24"/>
        </w:rPr>
        <w:t xml:space="preserve"> the BCS</w:t>
      </w:r>
      <w:r w:rsidRPr="00C46935">
        <w:rPr>
          <w:rFonts w:ascii="Arial" w:hAnsi="Arial" w:cs="Arial"/>
          <w:sz w:val="24"/>
          <w:szCs w:val="24"/>
        </w:rPr>
        <w:t>70 study.</w:t>
      </w:r>
    </w:p>
    <w:p w14:paraId="601CDB37" w14:textId="77777777" w:rsidR="005E286A" w:rsidRPr="00C46935" w:rsidRDefault="005E286A">
      <w:pPr>
        <w:spacing w:after="0"/>
        <w:rPr>
          <w:rFonts w:ascii="Arial" w:hAnsi="Arial" w:cs="Arial"/>
          <w:sz w:val="24"/>
          <w:szCs w:val="24"/>
        </w:rPr>
      </w:pPr>
    </w:p>
    <w:p w14:paraId="4E12A64B" w14:textId="5C539EAC" w:rsidR="005E286A" w:rsidRPr="00C46935" w:rsidRDefault="00BB1DB5">
      <w:pPr>
        <w:spacing w:after="0"/>
        <w:rPr>
          <w:rFonts w:ascii="Arial" w:hAnsi="Arial" w:cs="Arial"/>
          <w:sz w:val="24"/>
          <w:szCs w:val="24"/>
        </w:rPr>
      </w:pPr>
      <w:r w:rsidRPr="00C46935">
        <w:rPr>
          <w:rFonts w:ascii="Arial" w:hAnsi="Arial" w:cs="Arial"/>
          <w:sz w:val="24"/>
          <w:szCs w:val="24"/>
        </w:rPr>
        <w:t xml:space="preserve">Alice Sullivan </w:t>
      </w:r>
      <w:r w:rsidR="00DE403F" w:rsidRPr="00C46935">
        <w:rPr>
          <w:rFonts w:ascii="Arial" w:hAnsi="Arial" w:cs="Arial"/>
          <w:sz w:val="24"/>
          <w:szCs w:val="24"/>
        </w:rPr>
        <w:t>20:45</w:t>
      </w:r>
    </w:p>
    <w:p w14:paraId="6E1A8227" w14:textId="77777777" w:rsidR="00BB1DB5" w:rsidRPr="00C46935" w:rsidRDefault="00BB1DB5">
      <w:pPr>
        <w:spacing w:after="0"/>
        <w:rPr>
          <w:rFonts w:ascii="Arial" w:hAnsi="Arial" w:cs="Arial"/>
          <w:sz w:val="24"/>
          <w:szCs w:val="24"/>
        </w:rPr>
      </w:pPr>
    </w:p>
    <w:p w14:paraId="19F03063" w14:textId="77777777" w:rsidR="00BB1DB5" w:rsidRPr="00C46935" w:rsidRDefault="00FF499F">
      <w:pPr>
        <w:spacing w:after="0"/>
        <w:rPr>
          <w:rFonts w:ascii="Arial" w:hAnsi="Arial" w:cs="Arial"/>
          <w:sz w:val="24"/>
          <w:szCs w:val="24"/>
        </w:rPr>
      </w:pPr>
      <w:r w:rsidRPr="00C46935">
        <w:rPr>
          <w:rFonts w:ascii="Arial" w:hAnsi="Arial" w:cs="Arial"/>
          <w:sz w:val="24"/>
          <w:szCs w:val="24"/>
        </w:rPr>
        <w:t xml:space="preserve">I'd really like to wish the cohort members a very happy 50th birthday year. We're so sorry that we can't go out to see you all and interview you this year. And also, we're really sorry that all the events that we were planning for your birthdays have had to be postponed. We're so grateful for everything that you've done since you were born, for science and to shape our understanding of the society that we live in. So I hope that you'll continue to be part of the study for many, many more happy years to come. </w:t>
      </w:r>
    </w:p>
    <w:p w14:paraId="097B9537" w14:textId="77777777" w:rsidR="00BB1DB5" w:rsidRPr="00C46935" w:rsidRDefault="00BB1DB5">
      <w:pPr>
        <w:spacing w:after="0"/>
        <w:rPr>
          <w:rFonts w:ascii="Arial" w:hAnsi="Arial" w:cs="Arial"/>
          <w:sz w:val="24"/>
          <w:szCs w:val="24"/>
        </w:rPr>
      </w:pPr>
    </w:p>
    <w:p w14:paraId="3C8278DE" w14:textId="4D2E8F35" w:rsidR="005E286A" w:rsidRPr="00C46935" w:rsidRDefault="00FF499F">
      <w:pPr>
        <w:spacing w:after="0"/>
        <w:rPr>
          <w:rFonts w:ascii="Arial" w:hAnsi="Arial" w:cs="Arial"/>
          <w:sz w:val="24"/>
          <w:szCs w:val="24"/>
        </w:rPr>
      </w:pPr>
      <w:r w:rsidRPr="00C46935">
        <w:rPr>
          <w:rFonts w:ascii="Arial" w:hAnsi="Arial" w:cs="Arial"/>
          <w:sz w:val="24"/>
          <w:szCs w:val="24"/>
        </w:rPr>
        <w:t>The COVID-19 situation has obviously affected everything that we do. We were hoping to go to the cohort members</w:t>
      </w:r>
      <w:r w:rsidR="00F63D78" w:rsidRPr="00C46935">
        <w:rPr>
          <w:rFonts w:ascii="Arial" w:hAnsi="Arial" w:cs="Arial"/>
          <w:sz w:val="24"/>
          <w:szCs w:val="24"/>
        </w:rPr>
        <w:t>’</w:t>
      </w:r>
      <w:r w:rsidRPr="00C46935">
        <w:rPr>
          <w:rFonts w:ascii="Arial" w:hAnsi="Arial" w:cs="Arial"/>
          <w:sz w:val="24"/>
          <w:szCs w:val="24"/>
        </w:rPr>
        <w:t xml:space="preserve"> homes and do face</w:t>
      </w:r>
      <w:r w:rsidR="00950297" w:rsidRPr="00C46935">
        <w:rPr>
          <w:rFonts w:ascii="Arial" w:hAnsi="Arial" w:cs="Arial"/>
          <w:sz w:val="24"/>
          <w:szCs w:val="24"/>
        </w:rPr>
        <w:t>-</w:t>
      </w:r>
      <w:r w:rsidRPr="00C46935">
        <w:rPr>
          <w:rFonts w:ascii="Arial" w:hAnsi="Arial" w:cs="Arial"/>
          <w:sz w:val="24"/>
          <w:szCs w:val="24"/>
        </w:rPr>
        <w:t>to</w:t>
      </w:r>
      <w:r w:rsidR="00950297" w:rsidRPr="00C46935">
        <w:rPr>
          <w:rFonts w:ascii="Arial" w:hAnsi="Arial" w:cs="Arial"/>
          <w:sz w:val="24"/>
          <w:szCs w:val="24"/>
        </w:rPr>
        <w:t>-</w:t>
      </w:r>
      <w:r w:rsidRPr="00C46935">
        <w:rPr>
          <w:rFonts w:ascii="Arial" w:hAnsi="Arial" w:cs="Arial"/>
          <w:sz w:val="24"/>
          <w:szCs w:val="24"/>
        </w:rPr>
        <w:t xml:space="preserve">face interviews this year. But obviously, we can't do that. So we're piloting doing interviews over video conferencing, which will be really interesting and obviously if that does work, it could be quite useful for the future. And then also of course, with the cohort members being 50 this year, we </w:t>
      </w:r>
      <w:r w:rsidR="00950297" w:rsidRPr="00C46935">
        <w:rPr>
          <w:rFonts w:ascii="Arial" w:hAnsi="Arial" w:cs="Arial"/>
          <w:sz w:val="24"/>
          <w:szCs w:val="24"/>
        </w:rPr>
        <w:t>were p</w:t>
      </w:r>
      <w:r w:rsidRPr="00C46935">
        <w:rPr>
          <w:rFonts w:ascii="Arial" w:hAnsi="Arial" w:cs="Arial"/>
          <w:sz w:val="24"/>
          <w:szCs w:val="24"/>
        </w:rPr>
        <w:t>lanning lots of celebrations and events, which obviously cannot go ahead now. So we've had to postpone all of that till next year.</w:t>
      </w:r>
    </w:p>
    <w:p w14:paraId="7463AC85" w14:textId="77777777" w:rsidR="005E286A" w:rsidRPr="00C46935" w:rsidRDefault="005E286A">
      <w:pPr>
        <w:spacing w:after="0"/>
        <w:rPr>
          <w:rFonts w:ascii="Arial" w:hAnsi="Arial" w:cs="Arial"/>
          <w:sz w:val="24"/>
          <w:szCs w:val="24"/>
        </w:rPr>
      </w:pPr>
    </w:p>
    <w:p w14:paraId="2EDE5C49" w14:textId="164AE2B5" w:rsidR="005E286A" w:rsidRPr="00C46935" w:rsidRDefault="00BB1DB5">
      <w:pPr>
        <w:spacing w:after="0"/>
        <w:rPr>
          <w:rFonts w:ascii="Arial" w:hAnsi="Arial" w:cs="Arial"/>
          <w:sz w:val="24"/>
          <w:szCs w:val="24"/>
        </w:rPr>
      </w:pPr>
      <w:r w:rsidRPr="00C46935">
        <w:rPr>
          <w:rFonts w:ascii="Arial" w:hAnsi="Arial" w:cs="Arial"/>
          <w:sz w:val="24"/>
          <w:szCs w:val="24"/>
        </w:rPr>
        <w:t xml:space="preserve">Lee Elliot Major </w:t>
      </w:r>
      <w:r w:rsidR="00DE403F" w:rsidRPr="00C46935">
        <w:rPr>
          <w:rFonts w:ascii="Arial" w:hAnsi="Arial" w:cs="Arial"/>
          <w:sz w:val="24"/>
          <w:szCs w:val="24"/>
        </w:rPr>
        <w:t>22:01</w:t>
      </w:r>
    </w:p>
    <w:p w14:paraId="27ACB14D" w14:textId="77777777" w:rsidR="00BB1DB5" w:rsidRPr="00C46935" w:rsidRDefault="00BB1DB5">
      <w:pPr>
        <w:spacing w:after="0"/>
        <w:rPr>
          <w:rFonts w:ascii="Arial" w:hAnsi="Arial" w:cs="Arial"/>
          <w:sz w:val="24"/>
          <w:szCs w:val="24"/>
        </w:rPr>
      </w:pPr>
    </w:p>
    <w:p w14:paraId="23871AA3" w14:textId="1187EA16" w:rsidR="005E286A" w:rsidRPr="00C46935" w:rsidRDefault="00FF499F">
      <w:pPr>
        <w:spacing w:after="0"/>
        <w:rPr>
          <w:rFonts w:ascii="Arial" w:hAnsi="Arial" w:cs="Arial"/>
          <w:sz w:val="24"/>
          <w:szCs w:val="24"/>
        </w:rPr>
      </w:pPr>
      <w:r w:rsidRPr="00C46935">
        <w:rPr>
          <w:rFonts w:ascii="Arial" w:hAnsi="Arial" w:cs="Arial"/>
          <w:sz w:val="24"/>
          <w:szCs w:val="24"/>
        </w:rPr>
        <w:t>Let's get back to one of your areas of expertise</w:t>
      </w:r>
      <w:r w:rsidR="00BB1DB5" w:rsidRPr="00C46935">
        <w:rPr>
          <w:rFonts w:ascii="Arial" w:hAnsi="Arial" w:cs="Arial"/>
          <w:sz w:val="24"/>
          <w:szCs w:val="24"/>
        </w:rPr>
        <w:t>:</w:t>
      </w:r>
      <w:r w:rsidRPr="00C46935">
        <w:rPr>
          <w:rFonts w:ascii="Arial" w:hAnsi="Arial" w:cs="Arial"/>
          <w:sz w:val="24"/>
          <w:szCs w:val="24"/>
        </w:rPr>
        <w:t xml:space="preserve"> reading for pleasure, what did you actually find?</w:t>
      </w:r>
    </w:p>
    <w:p w14:paraId="1115A8F3" w14:textId="77777777" w:rsidR="005E286A" w:rsidRPr="00C46935" w:rsidRDefault="005E286A">
      <w:pPr>
        <w:spacing w:after="0"/>
        <w:rPr>
          <w:rFonts w:ascii="Arial" w:hAnsi="Arial" w:cs="Arial"/>
          <w:sz w:val="24"/>
          <w:szCs w:val="24"/>
        </w:rPr>
      </w:pPr>
    </w:p>
    <w:p w14:paraId="06FF1B91" w14:textId="300BD8CF" w:rsidR="005E286A" w:rsidRPr="00C46935" w:rsidRDefault="00BB1DB5">
      <w:pPr>
        <w:spacing w:after="0"/>
        <w:rPr>
          <w:rFonts w:ascii="Arial" w:hAnsi="Arial" w:cs="Arial"/>
          <w:sz w:val="24"/>
          <w:szCs w:val="24"/>
        </w:rPr>
      </w:pPr>
      <w:r w:rsidRPr="00C46935">
        <w:rPr>
          <w:rFonts w:ascii="Arial" w:hAnsi="Arial" w:cs="Arial"/>
          <w:sz w:val="24"/>
          <w:szCs w:val="24"/>
        </w:rPr>
        <w:t xml:space="preserve">Alice Sullivan </w:t>
      </w:r>
      <w:r w:rsidR="00DE403F" w:rsidRPr="00C46935">
        <w:rPr>
          <w:rFonts w:ascii="Arial" w:hAnsi="Arial" w:cs="Arial"/>
          <w:sz w:val="24"/>
          <w:szCs w:val="24"/>
        </w:rPr>
        <w:t>22:07</w:t>
      </w:r>
    </w:p>
    <w:p w14:paraId="705788A9" w14:textId="77777777" w:rsidR="00BB1DB5" w:rsidRPr="00C46935" w:rsidRDefault="00BB1DB5">
      <w:pPr>
        <w:spacing w:after="0"/>
        <w:rPr>
          <w:rFonts w:ascii="Arial" w:hAnsi="Arial" w:cs="Arial"/>
          <w:sz w:val="24"/>
          <w:szCs w:val="24"/>
        </w:rPr>
      </w:pPr>
    </w:p>
    <w:p w14:paraId="03D14061" w14:textId="3C4761DE" w:rsidR="005E286A" w:rsidRPr="00C46935" w:rsidRDefault="00FF499F">
      <w:pPr>
        <w:spacing w:after="0"/>
        <w:rPr>
          <w:rFonts w:ascii="Arial" w:hAnsi="Arial" w:cs="Arial"/>
          <w:sz w:val="24"/>
          <w:szCs w:val="24"/>
        </w:rPr>
      </w:pPr>
      <w:r w:rsidRPr="00C46935">
        <w:rPr>
          <w:rFonts w:ascii="Arial" w:hAnsi="Arial" w:cs="Arial"/>
          <w:sz w:val="24"/>
          <w:szCs w:val="24"/>
        </w:rPr>
        <w:t>I'm from an education background. I'm interested in education and learning. And so that's certainly influenced some of the p</w:t>
      </w:r>
      <w:r w:rsidR="00BB1DB5" w:rsidRPr="00C46935">
        <w:rPr>
          <w:rFonts w:ascii="Arial" w:hAnsi="Arial" w:cs="Arial"/>
          <w:sz w:val="24"/>
          <w:szCs w:val="24"/>
        </w:rPr>
        <w:t>riorities that I've had as a P.I</w:t>
      </w:r>
      <w:r w:rsidRPr="00C46935">
        <w:rPr>
          <w:rFonts w:ascii="Arial" w:hAnsi="Arial" w:cs="Arial"/>
          <w:sz w:val="24"/>
          <w:szCs w:val="24"/>
        </w:rPr>
        <w:t>. So for example, the fact that at age 42, we repeated a vocabulary test that the cohort members had done previously at age 16, was something that I put in because I was interested to see whether they'd been learning and developing their vocabularies in adult life, which then in turn was what led on to the reading for pleasu</w:t>
      </w:r>
      <w:r w:rsidR="0002266A" w:rsidRPr="00C46935">
        <w:rPr>
          <w:rFonts w:ascii="Arial" w:hAnsi="Arial" w:cs="Arial"/>
          <w:sz w:val="24"/>
          <w:szCs w:val="24"/>
        </w:rPr>
        <w:t xml:space="preserve">re work, looking at the </w:t>
      </w:r>
      <w:r w:rsidR="00412493" w:rsidRPr="00C46935">
        <w:rPr>
          <w:rFonts w:ascii="Arial" w:hAnsi="Arial" w:cs="Arial"/>
          <w:sz w:val="24"/>
          <w:szCs w:val="24"/>
        </w:rPr>
        <w:t>A</w:t>
      </w:r>
      <w:r w:rsidR="0002266A" w:rsidRPr="00C46935">
        <w:rPr>
          <w:rFonts w:ascii="Arial" w:hAnsi="Arial" w:cs="Arial"/>
          <w:sz w:val="24"/>
          <w:szCs w:val="24"/>
        </w:rPr>
        <w:t xml:space="preserve">ge </w:t>
      </w:r>
      <w:r w:rsidR="00B9570E" w:rsidRPr="00C46935">
        <w:rPr>
          <w:rFonts w:ascii="Arial" w:hAnsi="Arial" w:cs="Arial"/>
          <w:sz w:val="24"/>
          <w:szCs w:val="24"/>
        </w:rPr>
        <w:t>1</w:t>
      </w:r>
      <w:r w:rsidR="00412493" w:rsidRPr="00C46935">
        <w:rPr>
          <w:rFonts w:ascii="Arial" w:hAnsi="Arial" w:cs="Arial"/>
          <w:sz w:val="24"/>
          <w:szCs w:val="24"/>
        </w:rPr>
        <w:t xml:space="preserve">6 </w:t>
      </w:r>
      <w:r w:rsidRPr="00C46935">
        <w:rPr>
          <w:rFonts w:ascii="Arial" w:hAnsi="Arial" w:cs="Arial"/>
          <w:sz w:val="24"/>
          <w:szCs w:val="24"/>
        </w:rPr>
        <w:t>because I thought, well, we're going to use these vocabulary skills again, better do some work on them in the 1986 data where they were first included. And so that was kind of quite serendipitous that out of that we found the enormous impact that reading for pleasure had on learning in childhood, and then we were able to develop it and find that reading continue</w:t>
      </w:r>
      <w:r w:rsidR="0002266A" w:rsidRPr="00C46935">
        <w:rPr>
          <w:rFonts w:ascii="Arial" w:hAnsi="Arial" w:cs="Arial"/>
          <w:sz w:val="24"/>
          <w:szCs w:val="24"/>
        </w:rPr>
        <w:t>d</w:t>
      </w:r>
      <w:r w:rsidRPr="00C46935">
        <w:rPr>
          <w:rFonts w:ascii="Arial" w:hAnsi="Arial" w:cs="Arial"/>
          <w:sz w:val="24"/>
          <w:szCs w:val="24"/>
        </w:rPr>
        <w:t xml:space="preserve"> to have an impact on developing people's vocabularies into midlif</w:t>
      </w:r>
      <w:r w:rsidR="0002266A" w:rsidRPr="00C46935">
        <w:rPr>
          <w:rFonts w:ascii="Arial" w:hAnsi="Arial" w:cs="Arial"/>
          <w:sz w:val="24"/>
          <w:szCs w:val="24"/>
        </w:rPr>
        <w:t>e. W</w:t>
      </w:r>
      <w:r w:rsidRPr="00C46935">
        <w:rPr>
          <w:rFonts w:ascii="Arial" w:hAnsi="Arial" w:cs="Arial"/>
          <w:sz w:val="24"/>
          <w:szCs w:val="24"/>
        </w:rPr>
        <w:t>e found that kids who read for pleasure when they were age 10, so in 1980</w:t>
      </w:r>
      <w:r w:rsidR="00E65C30" w:rsidRPr="00C46935">
        <w:rPr>
          <w:rFonts w:ascii="Arial" w:hAnsi="Arial" w:cs="Arial"/>
          <w:sz w:val="24"/>
          <w:szCs w:val="24"/>
        </w:rPr>
        <w:t xml:space="preserve"> –</w:t>
      </w:r>
      <w:r w:rsidRPr="00C46935">
        <w:rPr>
          <w:rFonts w:ascii="Arial" w:hAnsi="Arial" w:cs="Arial"/>
          <w:sz w:val="24"/>
          <w:szCs w:val="24"/>
        </w:rPr>
        <w:t xml:space="preserve"> of course, they scored better in cognitive tests at that age, but they also improved more. So we, of course, we have very rich information on cognition in the 1970 cohort, so lots of tests at age five at age 10, at age 16. And we were able to show that even compared with kids who had similar cognitive skills at age 10, the ones that read for pleasure, made more progress. They scored more highly in vocabulary at age 16, but they also score</w:t>
      </w:r>
      <w:r w:rsidR="0002266A" w:rsidRPr="00C46935">
        <w:rPr>
          <w:rFonts w:ascii="Arial" w:hAnsi="Arial" w:cs="Arial"/>
          <w:sz w:val="24"/>
          <w:szCs w:val="24"/>
        </w:rPr>
        <w:t>d</w:t>
      </w:r>
      <w:r w:rsidRPr="00C46935">
        <w:rPr>
          <w:rFonts w:ascii="Arial" w:hAnsi="Arial" w:cs="Arial"/>
          <w:sz w:val="24"/>
          <w:szCs w:val="24"/>
        </w:rPr>
        <w:t xml:space="preserve"> more hig</w:t>
      </w:r>
      <w:r w:rsidR="0002266A" w:rsidRPr="00C46935">
        <w:rPr>
          <w:rFonts w:ascii="Arial" w:hAnsi="Arial" w:cs="Arial"/>
          <w:sz w:val="24"/>
          <w:szCs w:val="24"/>
        </w:rPr>
        <w:t>hly in mathematics as well. W</w:t>
      </w:r>
      <w:r w:rsidRPr="00C46935">
        <w:rPr>
          <w:rFonts w:ascii="Arial" w:hAnsi="Arial" w:cs="Arial"/>
          <w:sz w:val="24"/>
          <w:szCs w:val="24"/>
        </w:rPr>
        <w:t>hich seems to suggest that the fact that they're reading and they're improving their vocabula</w:t>
      </w:r>
      <w:r w:rsidR="0002266A" w:rsidRPr="00C46935">
        <w:rPr>
          <w:rFonts w:ascii="Arial" w:hAnsi="Arial" w:cs="Arial"/>
          <w:sz w:val="24"/>
          <w:szCs w:val="24"/>
        </w:rPr>
        <w:t>ries is also having knock on for</w:t>
      </w:r>
      <w:r w:rsidRPr="00C46935">
        <w:rPr>
          <w:rFonts w:ascii="Arial" w:hAnsi="Arial" w:cs="Arial"/>
          <w:sz w:val="24"/>
          <w:szCs w:val="24"/>
        </w:rPr>
        <w:t xml:space="preserve"> other subjects.</w:t>
      </w:r>
    </w:p>
    <w:p w14:paraId="0D9F6D48" w14:textId="77777777" w:rsidR="005E286A" w:rsidRPr="00C46935" w:rsidRDefault="005E286A">
      <w:pPr>
        <w:spacing w:after="0"/>
        <w:rPr>
          <w:rFonts w:ascii="Arial" w:hAnsi="Arial" w:cs="Arial"/>
          <w:sz w:val="24"/>
          <w:szCs w:val="24"/>
        </w:rPr>
      </w:pPr>
    </w:p>
    <w:p w14:paraId="383024CB" w14:textId="0D66DDFA" w:rsidR="005E286A" w:rsidRPr="00C46935" w:rsidRDefault="0002266A">
      <w:pPr>
        <w:spacing w:after="0"/>
        <w:rPr>
          <w:rFonts w:ascii="Arial" w:hAnsi="Arial" w:cs="Arial"/>
          <w:sz w:val="24"/>
          <w:szCs w:val="24"/>
        </w:rPr>
      </w:pPr>
      <w:r w:rsidRPr="00C46935">
        <w:rPr>
          <w:rFonts w:ascii="Arial" w:hAnsi="Arial" w:cs="Arial"/>
          <w:sz w:val="24"/>
          <w:szCs w:val="24"/>
        </w:rPr>
        <w:t xml:space="preserve">Lee Elliot Major </w:t>
      </w:r>
      <w:r w:rsidR="00DE403F" w:rsidRPr="00C46935">
        <w:rPr>
          <w:rFonts w:ascii="Arial" w:hAnsi="Arial" w:cs="Arial"/>
          <w:sz w:val="24"/>
          <w:szCs w:val="24"/>
        </w:rPr>
        <w:t>24:05</w:t>
      </w:r>
    </w:p>
    <w:p w14:paraId="0486378E" w14:textId="77777777" w:rsidR="0002266A" w:rsidRPr="00C46935" w:rsidRDefault="0002266A">
      <w:pPr>
        <w:spacing w:after="0"/>
        <w:rPr>
          <w:rFonts w:ascii="Arial" w:hAnsi="Arial" w:cs="Arial"/>
          <w:sz w:val="24"/>
          <w:szCs w:val="24"/>
        </w:rPr>
      </w:pPr>
    </w:p>
    <w:p w14:paraId="12B0F7C6" w14:textId="261FA43D" w:rsidR="005E286A" w:rsidRPr="00C46935" w:rsidRDefault="00FF499F">
      <w:pPr>
        <w:spacing w:after="0"/>
        <w:rPr>
          <w:rFonts w:ascii="Arial" w:hAnsi="Arial" w:cs="Arial"/>
          <w:sz w:val="24"/>
          <w:szCs w:val="24"/>
        </w:rPr>
      </w:pPr>
      <w:r w:rsidRPr="00C46935">
        <w:rPr>
          <w:rFonts w:ascii="Arial" w:hAnsi="Arial" w:cs="Arial"/>
          <w:sz w:val="24"/>
          <w:szCs w:val="24"/>
        </w:rPr>
        <w:t>Can you just define what you mean then by reading for pleasure as different from I know, having to read a textbook for</w:t>
      </w:r>
      <w:r w:rsidR="00FC3D79" w:rsidRPr="00C46935">
        <w:rPr>
          <w:rFonts w:ascii="Arial" w:hAnsi="Arial" w:cs="Arial"/>
          <w:sz w:val="24"/>
          <w:szCs w:val="24"/>
        </w:rPr>
        <w:t xml:space="preserve"> school?</w:t>
      </w:r>
    </w:p>
    <w:p w14:paraId="2A1E262C" w14:textId="77777777" w:rsidR="005E286A" w:rsidRPr="00C46935" w:rsidRDefault="005E286A">
      <w:pPr>
        <w:spacing w:after="0"/>
        <w:rPr>
          <w:rFonts w:ascii="Arial" w:hAnsi="Arial" w:cs="Arial"/>
          <w:sz w:val="24"/>
          <w:szCs w:val="24"/>
        </w:rPr>
      </w:pPr>
    </w:p>
    <w:p w14:paraId="61AB2526" w14:textId="306BE68E" w:rsidR="005E286A" w:rsidRPr="00C46935" w:rsidRDefault="00FC3D79">
      <w:pPr>
        <w:spacing w:after="0"/>
        <w:rPr>
          <w:rFonts w:ascii="Arial" w:hAnsi="Arial" w:cs="Arial"/>
          <w:sz w:val="24"/>
          <w:szCs w:val="24"/>
        </w:rPr>
      </w:pPr>
      <w:r w:rsidRPr="00C46935">
        <w:rPr>
          <w:rFonts w:ascii="Arial" w:hAnsi="Arial" w:cs="Arial"/>
          <w:sz w:val="24"/>
          <w:szCs w:val="24"/>
        </w:rPr>
        <w:t xml:space="preserve">Alice Sullivan </w:t>
      </w:r>
      <w:r w:rsidR="00DE403F" w:rsidRPr="00C46935">
        <w:rPr>
          <w:rFonts w:ascii="Arial" w:hAnsi="Arial" w:cs="Arial"/>
          <w:sz w:val="24"/>
          <w:szCs w:val="24"/>
        </w:rPr>
        <w:t>24:15</w:t>
      </w:r>
    </w:p>
    <w:p w14:paraId="7DBD015C" w14:textId="09CCDA89" w:rsidR="005E286A" w:rsidRPr="00C46935" w:rsidRDefault="00FF499F">
      <w:pPr>
        <w:spacing w:after="0"/>
        <w:rPr>
          <w:rFonts w:ascii="Arial" w:hAnsi="Arial" w:cs="Arial"/>
          <w:sz w:val="24"/>
          <w:szCs w:val="24"/>
        </w:rPr>
      </w:pPr>
      <w:r w:rsidRPr="00C46935">
        <w:rPr>
          <w:rFonts w:ascii="Arial" w:hAnsi="Arial" w:cs="Arial"/>
          <w:sz w:val="24"/>
          <w:szCs w:val="24"/>
        </w:rPr>
        <w:t>So reading for pleasure really just means reading that no one i</w:t>
      </w:r>
      <w:r w:rsidR="00FC3D79" w:rsidRPr="00C46935">
        <w:rPr>
          <w:rFonts w:ascii="Arial" w:hAnsi="Arial" w:cs="Arial"/>
          <w:sz w:val="24"/>
          <w:szCs w:val="24"/>
        </w:rPr>
        <w:t xml:space="preserve">s forcing you to do that </w:t>
      </w:r>
      <w:r w:rsidRPr="00C46935">
        <w:rPr>
          <w:rFonts w:ascii="Arial" w:hAnsi="Arial" w:cs="Arial"/>
          <w:sz w:val="24"/>
          <w:szCs w:val="24"/>
        </w:rPr>
        <w:t>you're doing for your own sake. So it's not homework and it's no</w:t>
      </w:r>
      <w:r w:rsidR="00FC3D79" w:rsidRPr="00C46935">
        <w:rPr>
          <w:rFonts w:ascii="Arial" w:hAnsi="Arial" w:cs="Arial"/>
          <w:sz w:val="24"/>
          <w:szCs w:val="24"/>
        </w:rPr>
        <w:t xml:space="preserve">t work. It's just, </w:t>
      </w:r>
      <w:r w:rsidRPr="00C46935">
        <w:rPr>
          <w:rFonts w:ascii="Arial" w:hAnsi="Arial" w:cs="Arial"/>
          <w:sz w:val="24"/>
          <w:szCs w:val="24"/>
        </w:rPr>
        <w:t>it's a leisure activity</w:t>
      </w:r>
      <w:r w:rsidR="00FC3D79" w:rsidRPr="00C46935">
        <w:rPr>
          <w:rFonts w:ascii="Arial" w:hAnsi="Arial" w:cs="Arial"/>
          <w:sz w:val="24"/>
          <w:szCs w:val="24"/>
        </w:rPr>
        <w:t>.</w:t>
      </w:r>
    </w:p>
    <w:p w14:paraId="56EA2F77" w14:textId="77777777" w:rsidR="005E286A" w:rsidRPr="00C46935" w:rsidRDefault="005E286A">
      <w:pPr>
        <w:spacing w:after="0"/>
        <w:rPr>
          <w:rFonts w:ascii="Arial" w:hAnsi="Arial" w:cs="Arial"/>
          <w:sz w:val="24"/>
          <w:szCs w:val="24"/>
        </w:rPr>
      </w:pPr>
    </w:p>
    <w:p w14:paraId="712BCA9C" w14:textId="4A637CA5" w:rsidR="005E286A" w:rsidRPr="00C46935" w:rsidRDefault="00FC3D79">
      <w:pPr>
        <w:spacing w:after="0"/>
        <w:rPr>
          <w:rFonts w:ascii="Arial" w:hAnsi="Arial" w:cs="Arial"/>
          <w:sz w:val="24"/>
          <w:szCs w:val="24"/>
        </w:rPr>
      </w:pPr>
      <w:r w:rsidRPr="00C46935">
        <w:rPr>
          <w:rFonts w:ascii="Arial" w:hAnsi="Arial" w:cs="Arial"/>
          <w:sz w:val="24"/>
          <w:szCs w:val="24"/>
        </w:rPr>
        <w:t xml:space="preserve">Lee Elliot Major </w:t>
      </w:r>
      <w:r w:rsidR="00DE403F" w:rsidRPr="00C46935">
        <w:rPr>
          <w:rFonts w:ascii="Arial" w:hAnsi="Arial" w:cs="Arial"/>
          <w:sz w:val="24"/>
          <w:szCs w:val="24"/>
        </w:rPr>
        <w:t>24:29</w:t>
      </w:r>
    </w:p>
    <w:p w14:paraId="7E3C8054" w14:textId="77777777" w:rsidR="00F63D78" w:rsidRPr="00C46935" w:rsidRDefault="00F63D78">
      <w:pPr>
        <w:spacing w:after="0"/>
        <w:rPr>
          <w:rFonts w:ascii="Arial" w:hAnsi="Arial" w:cs="Arial"/>
          <w:sz w:val="24"/>
          <w:szCs w:val="24"/>
        </w:rPr>
      </w:pPr>
    </w:p>
    <w:p w14:paraId="3808AF78" w14:textId="1269C1CD" w:rsidR="005E286A" w:rsidRPr="00C46935" w:rsidRDefault="00FC3D79">
      <w:pPr>
        <w:spacing w:after="0"/>
        <w:rPr>
          <w:rFonts w:ascii="Arial" w:hAnsi="Arial" w:cs="Arial"/>
          <w:sz w:val="24"/>
          <w:szCs w:val="24"/>
        </w:rPr>
      </w:pPr>
      <w:r w:rsidRPr="00C46935">
        <w:rPr>
          <w:rFonts w:ascii="Arial" w:hAnsi="Arial" w:cs="Arial"/>
          <w:sz w:val="24"/>
          <w:szCs w:val="24"/>
        </w:rPr>
        <w:t xml:space="preserve">Liz, </w:t>
      </w:r>
      <w:r w:rsidR="00FF499F" w:rsidRPr="00C46935">
        <w:rPr>
          <w:rFonts w:ascii="Arial" w:hAnsi="Arial" w:cs="Arial"/>
          <w:sz w:val="24"/>
          <w:szCs w:val="24"/>
        </w:rPr>
        <w:t>one of the study members spent a lot of her early years in the library close to her home.</w:t>
      </w:r>
    </w:p>
    <w:p w14:paraId="40405E8B" w14:textId="77777777" w:rsidR="005E286A" w:rsidRPr="00C46935" w:rsidRDefault="005E286A">
      <w:pPr>
        <w:spacing w:after="0"/>
        <w:rPr>
          <w:rFonts w:ascii="Arial" w:hAnsi="Arial" w:cs="Arial"/>
          <w:sz w:val="24"/>
          <w:szCs w:val="24"/>
        </w:rPr>
      </w:pPr>
    </w:p>
    <w:p w14:paraId="0077CD12" w14:textId="54DFFDCC" w:rsidR="005E286A" w:rsidRPr="00C46935" w:rsidRDefault="00FC3D79">
      <w:pPr>
        <w:spacing w:after="0"/>
        <w:rPr>
          <w:rFonts w:ascii="Arial" w:hAnsi="Arial" w:cs="Arial"/>
          <w:sz w:val="24"/>
          <w:szCs w:val="24"/>
        </w:rPr>
      </w:pPr>
      <w:r w:rsidRPr="00C46935">
        <w:rPr>
          <w:rFonts w:ascii="Arial" w:hAnsi="Arial" w:cs="Arial"/>
          <w:sz w:val="24"/>
          <w:szCs w:val="24"/>
        </w:rPr>
        <w:t xml:space="preserve">Liz </w:t>
      </w:r>
      <w:r w:rsidR="00DE403F" w:rsidRPr="00C46935">
        <w:rPr>
          <w:rFonts w:ascii="Arial" w:hAnsi="Arial" w:cs="Arial"/>
          <w:sz w:val="24"/>
          <w:szCs w:val="24"/>
        </w:rPr>
        <w:t>24:36</w:t>
      </w:r>
    </w:p>
    <w:p w14:paraId="2A20B28E" w14:textId="77777777" w:rsidR="00FC3D79" w:rsidRPr="00C46935" w:rsidRDefault="00FC3D79">
      <w:pPr>
        <w:spacing w:after="0"/>
        <w:rPr>
          <w:rFonts w:ascii="Arial" w:hAnsi="Arial" w:cs="Arial"/>
          <w:sz w:val="24"/>
          <w:szCs w:val="24"/>
        </w:rPr>
      </w:pPr>
    </w:p>
    <w:p w14:paraId="0F02E576" w14:textId="3F31B1F6" w:rsidR="005E286A" w:rsidRPr="00C46935" w:rsidRDefault="00FF499F">
      <w:pPr>
        <w:spacing w:after="0"/>
        <w:rPr>
          <w:rFonts w:ascii="Arial" w:hAnsi="Arial" w:cs="Arial"/>
          <w:sz w:val="24"/>
          <w:szCs w:val="24"/>
        </w:rPr>
      </w:pPr>
      <w:r w:rsidRPr="00C46935">
        <w:rPr>
          <w:rFonts w:ascii="Arial" w:hAnsi="Arial" w:cs="Arial"/>
          <w:sz w:val="24"/>
          <w:szCs w:val="24"/>
        </w:rPr>
        <w:t>So the library was hugely infl</w:t>
      </w:r>
      <w:r w:rsidR="00FC3D79" w:rsidRPr="00C46935">
        <w:rPr>
          <w:rFonts w:ascii="Arial" w:hAnsi="Arial" w:cs="Arial"/>
          <w:sz w:val="24"/>
          <w:szCs w:val="24"/>
        </w:rPr>
        <w:t>uential in my life. So we had a</w:t>
      </w:r>
      <w:r w:rsidRPr="00C46935">
        <w:rPr>
          <w:rFonts w:ascii="Arial" w:hAnsi="Arial" w:cs="Arial"/>
          <w:sz w:val="24"/>
          <w:szCs w:val="24"/>
        </w:rPr>
        <w:t xml:space="preserve"> park at the top of the road</w:t>
      </w:r>
      <w:r w:rsidR="00FC3D79" w:rsidRPr="00C46935">
        <w:rPr>
          <w:rFonts w:ascii="Arial" w:hAnsi="Arial" w:cs="Arial"/>
          <w:sz w:val="24"/>
          <w:szCs w:val="24"/>
        </w:rPr>
        <w:t>,</w:t>
      </w:r>
      <w:r w:rsidRPr="00C46935">
        <w:rPr>
          <w:rFonts w:ascii="Arial" w:hAnsi="Arial" w:cs="Arial"/>
          <w:sz w:val="24"/>
          <w:szCs w:val="24"/>
        </w:rPr>
        <w:t xml:space="preserve"> and we had a library at the bottom of the road. And t</w:t>
      </w:r>
      <w:r w:rsidR="00FC3D79" w:rsidRPr="00C46935">
        <w:rPr>
          <w:rFonts w:ascii="Arial" w:hAnsi="Arial" w:cs="Arial"/>
          <w:sz w:val="24"/>
          <w:szCs w:val="24"/>
        </w:rPr>
        <w:t xml:space="preserve">hose two things, really were </w:t>
      </w:r>
      <w:r w:rsidRPr="00C46935">
        <w:rPr>
          <w:rFonts w:ascii="Arial" w:hAnsi="Arial" w:cs="Arial"/>
          <w:sz w:val="24"/>
          <w:szCs w:val="24"/>
        </w:rPr>
        <w:t>my salvation, particul</w:t>
      </w:r>
      <w:r w:rsidR="00FC3D79" w:rsidRPr="00C46935">
        <w:rPr>
          <w:rFonts w:ascii="Arial" w:hAnsi="Arial" w:cs="Arial"/>
          <w:sz w:val="24"/>
          <w:szCs w:val="24"/>
        </w:rPr>
        <w:t>arly the library at the bottom the road. So not having a car, not having a lot of money, t</w:t>
      </w:r>
      <w:r w:rsidRPr="00C46935">
        <w:rPr>
          <w:rFonts w:ascii="Arial" w:hAnsi="Arial" w:cs="Arial"/>
          <w:sz w:val="24"/>
          <w:szCs w:val="24"/>
        </w:rPr>
        <w:t>he library was my freedom. And I could spend as much time as I wanted in that library. So my Saturdays I would spend huge pa</w:t>
      </w:r>
      <w:r w:rsidR="00FC3D79" w:rsidRPr="00C46935">
        <w:rPr>
          <w:rFonts w:ascii="Arial" w:hAnsi="Arial" w:cs="Arial"/>
          <w:sz w:val="24"/>
          <w:szCs w:val="24"/>
        </w:rPr>
        <w:t>rts of the day in the library. Y</w:t>
      </w:r>
      <w:r w:rsidRPr="00C46935">
        <w:rPr>
          <w:rFonts w:ascii="Arial" w:hAnsi="Arial" w:cs="Arial"/>
          <w:sz w:val="24"/>
          <w:szCs w:val="24"/>
        </w:rPr>
        <w:t>ou were allowed to get two books out. And that was</w:t>
      </w:r>
      <w:r w:rsidR="00823766" w:rsidRPr="00C46935">
        <w:rPr>
          <w:rFonts w:ascii="Arial" w:hAnsi="Arial" w:cs="Arial"/>
          <w:sz w:val="24"/>
          <w:szCs w:val="24"/>
        </w:rPr>
        <w:t>,</w:t>
      </w:r>
      <w:r w:rsidRPr="00C46935">
        <w:rPr>
          <w:rFonts w:ascii="Arial" w:hAnsi="Arial" w:cs="Arial"/>
          <w:sz w:val="24"/>
          <w:szCs w:val="24"/>
        </w:rPr>
        <w:t xml:space="preserve"> that was fantastic. And I always imagined that one day I would become a librarian. And that's what I wanted to do. I wanted to be a librarian, because I thought it must be the most fantastic job in the world to be allowed to spend the whole day in the library and get paid for it. And I im</w:t>
      </w:r>
      <w:r w:rsidR="00990C0B" w:rsidRPr="00C46935">
        <w:rPr>
          <w:rFonts w:ascii="Arial" w:hAnsi="Arial" w:cs="Arial"/>
          <w:sz w:val="24"/>
          <w:szCs w:val="24"/>
        </w:rPr>
        <w:t xml:space="preserve">agined that the librarians </w:t>
      </w:r>
      <w:r w:rsidRPr="00C46935">
        <w:rPr>
          <w:rFonts w:ascii="Arial" w:hAnsi="Arial" w:cs="Arial"/>
          <w:sz w:val="24"/>
          <w:szCs w:val="24"/>
        </w:rPr>
        <w:t>could read every book that came in and that they were able to select the boo</w:t>
      </w:r>
      <w:r w:rsidR="00990C0B" w:rsidRPr="00C46935">
        <w:rPr>
          <w:rFonts w:ascii="Arial" w:hAnsi="Arial" w:cs="Arial"/>
          <w:sz w:val="24"/>
          <w:szCs w:val="24"/>
        </w:rPr>
        <w:t xml:space="preserve">ks that they read. So </w:t>
      </w:r>
      <w:r w:rsidRPr="00C46935">
        <w:rPr>
          <w:rFonts w:ascii="Arial" w:hAnsi="Arial" w:cs="Arial"/>
          <w:sz w:val="24"/>
          <w:szCs w:val="24"/>
        </w:rPr>
        <w:t>the library was a massive part of my life.</w:t>
      </w:r>
    </w:p>
    <w:p w14:paraId="7D29A300" w14:textId="77777777" w:rsidR="005E286A" w:rsidRPr="00C46935" w:rsidRDefault="005E286A">
      <w:pPr>
        <w:spacing w:after="0"/>
        <w:rPr>
          <w:rFonts w:ascii="Arial" w:hAnsi="Arial" w:cs="Arial"/>
          <w:sz w:val="24"/>
          <w:szCs w:val="24"/>
        </w:rPr>
      </w:pPr>
    </w:p>
    <w:p w14:paraId="415F391D" w14:textId="509AF7B7" w:rsidR="005E286A" w:rsidRPr="00C46935" w:rsidRDefault="00990C0B">
      <w:pPr>
        <w:spacing w:after="0"/>
        <w:rPr>
          <w:rFonts w:ascii="Arial" w:hAnsi="Arial" w:cs="Arial"/>
          <w:sz w:val="24"/>
          <w:szCs w:val="24"/>
        </w:rPr>
      </w:pPr>
      <w:r w:rsidRPr="00C46935">
        <w:rPr>
          <w:rFonts w:ascii="Arial" w:hAnsi="Arial" w:cs="Arial"/>
          <w:sz w:val="24"/>
          <w:szCs w:val="24"/>
        </w:rPr>
        <w:t xml:space="preserve">Lee Elliot Major </w:t>
      </w:r>
      <w:r w:rsidR="00DE403F" w:rsidRPr="00C46935">
        <w:rPr>
          <w:rFonts w:ascii="Arial" w:hAnsi="Arial" w:cs="Arial"/>
          <w:sz w:val="24"/>
          <w:szCs w:val="24"/>
        </w:rPr>
        <w:t>25:41</w:t>
      </w:r>
    </w:p>
    <w:p w14:paraId="0F10C1F0" w14:textId="77777777" w:rsidR="00FC3D79" w:rsidRPr="00C46935" w:rsidRDefault="00FC3D79">
      <w:pPr>
        <w:spacing w:after="0"/>
        <w:rPr>
          <w:rFonts w:ascii="Arial" w:hAnsi="Arial" w:cs="Arial"/>
          <w:sz w:val="24"/>
          <w:szCs w:val="24"/>
        </w:rPr>
      </w:pPr>
    </w:p>
    <w:p w14:paraId="7E5C5760" w14:textId="38FCD795" w:rsidR="00990C0B" w:rsidRPr="00C46935" w:rsidRDefault="00FF499F">
      <w:pPr>
        <w:spacing w:after="0"/>
        <w:rPr>
          <w:rFonts w:ascii="Arial" w:hAnsi="Arial" w:cs="Arial"/>
          <w:sz w:val="24"/>
          <w:szCs w:val="24"/>
        </w:rPr>
      </w:pPr>
      <w:r w:rsidRPr="00C46935">
        <w:rPr>
          <w:rFonts w:ascii="Arial" w:hAnsi="Arial" w:cs="Arial"/>
          <w:sz w:val="24"/>
          <w:szCs w:val="24"/>
        </w:rPr>
        <w:t xml:space="preserve">And </w:t>
      </w:r>
      <w:r w:rsidR="00990C0B" w:rsidRPr="00C46935">
        <w:rPr>
          <w:rFonts w:ascii="Arial" w:hAnsi="Arial" w:cs="Arial"/>
          <w:sz w:val="24"/>
          <w:szCs w:val="24"/>
        </w:rPr>
        <w:t xml:space="preserve">is </w:t>
      </w:r>
      <w:r w:rsidRPr="00C46935">
        <w:rPr>
          <w:rFonts w:ascii="Arial" w:hAnsi="Arial" w:cs="Arial"/>
          <w:sz w:val="24"/>
          <w:szCs w:val="24"/>
        </w:rPr>
        <w:t xml:space="preserve">there any evidence on whether it's the </w:t>
      </w:r>
      <w:r w:rsidR="00990C0B" w:rsidRPr="00C46935">
        <w:rPr>
          <w:rFonts w:ascii="Arial" w:hAnsi="Arial" w:cs="Arial"/>
          <w:sz w:val="24"/>
          <w:szCs w:val="24"/>
        </w:rPr>
        <w:t>‘</w:t>
      </w:r>
      <w:r w:rsidRPr="00C46935">
        <w:rPr>
          <w:rFonts w:ascii="Arial" w:hAnsi="Arial" w:cs="Arial"/>
          <w:sz w:val="24"/>
          <w:szCs w:val="24"/>
        </w:rPr>
        <w:t>quality</w:t>
      </w:r>
      <w:r w:rsidR="00990C0B" w:rsidRPr="00C46935">
        <w:rPr>
          <w:rFonts w:ascii="Arial" w:hAnsi="Arial" w:cs="Arial"/>
          <w:sz w:val="24"/>
          <w:szCs w:val="24"/>
        </w:rPr>
        <w:t>’,</w:t>
      </w:r>
      <w:r w:rsidRPr="00C46935">
        <w:rPr>
          <w:rFonts w:ascii="Arial" w:hAnsi="Arial" w:cs="Arial"/>
          <w:sz w:val="24"/>
          <w:szCs w:val="24"/>
        </w:rPr>
        <w:t xml:space="preserve"> I'm putting that in inverted commas</w:t>
      </w:r>
      <w:r w:rsidR="00823766" w:rsidRPr="00C46935">
        <w:rPr>
          <w:rFonts w:ascii="Arial" w:hAnsi="Arial" w:cs="Arial"/>
          <w:sz w:val="24"/>
          <w:szCs w:val="24"/>
        </w:rPr>
        <w:t>,</w:t>
      </w:r>
      <w:r w:rsidRPr="00C46935">
        <w:rPr>
          <w:rFonts w:ascii="Arial" w:hAnsi="Arial" w:cs="Arial"/>
          <w:sz w:val="24"/>
          <w:szCs w:val="24"/>
        </w:rPr>
        <w:t xml:space="preserve"> of the actual books that are being read, does that seem to have any impact or </w:t>
      </w:r>
      <w:r w:rsidR="00990C0B" w:rsidRPr="00C46935">
        <w:rPr>
          <w:rFonts w:ascii="Arial" w:hAnsi="Arial" w:cs="Arial"/>
          <w:sz w:val="24"/>
          <w:szCs w:val="24"/>
        </w:rPr>
        <w:t>do we not have any details on that?</w:t>
      </w:r>
      <w:r w:rsidRPr="00C46935">
        <w:rPr>
          <w:rFonts w:ascii="Arial" w:hAnsi="Arial" w:cs="Arial"/>
          <w:sz w:val="24"/>
          <w:szCs w:val="24"/>
        </w:rPr>
        <w:t xml:space="preserve"> </w:t>
      </w:r>
    </w:p>
    <w:p w14:paraId="252C24B9" w14:textId="772510FB" w:rsidR="005E286A" w:rsidRPr="00C46935" w:rsidRDefault="005E286A">
      <w:pPr>
        <w:spacing w:after="0"/>
        <w:rPr>
          <w:rFonts w:ascii="Arial" w:hAnsi="Arial" w:cs="Arial"/>
          <w:sz w:val="24"/>
          <w:szCs w:val="24"/>
        </w:rPr>
      </w:pPr>
    </w:p>
    <w:p w14:paraId="29898BC6" w14:textId="6504360A" w:rsidR="005E286A" w:rsidRPr="00C46935" w:rsidRDefault="00990C0B">
      <w:pPr>
        <w:spacing w:after="0"/>
        <w:rPr>
          <w:rFonts w:ascii="Arial" w:hAnsi="Arial" w:cs="Arial"/>
          <w:sz w:val="24"/>
          <w:szCs w:val="24"/>
        </w:rPr>
      </w:pPr>
      <w:r w:rsidRPr="00C46935">
        <w:rPr>
          <w:rFonts w:ascii="Arial" w:hAnsi="Arial" w:cs="Arial"/>
          <w:sz w:val="24"/>
          <w:szCs w:val="24"/>
        </w:rPr>
        <w:t>Alice Sullivan</w:t>
      </w:r>
      <w:r w:rsidR="00DE403F" w:rsidRPr="00C46935">
        <w:rPr>
          <w:rFonts w:ascii="Arial" w:hAnsi="Arial" w:cs="Arial"/>
          <w:sz w:val="24"/>
          <w:szCs w:val="24"/>
        </w:rPr>
        <w:t xml:space="preserve"> 25</w:t>
      </w:r>
      <w:r w:rsidR="00FF499F" w:rsidRPr="00C46935">
        <w:rPr>
          <w:rFonts w:ascii="Arial" w:hAnsi="Arial" w:cs="Arial"/>
          <w:sz w:val="24"/>
          <w:szCs w:val="24"/>
        </w:rPr>
        <w:t>:</w:t>
      </w:r>
      <w:r w:rsidR="00DE403F" w:rsidRPr="00C46935">
        <w:rPr>
          <w:rFonts w:ascii="Arial" w:hAnsi="Arial" w:cs="Arial"/>
          <w:sz w:val="24"/>
          <w:szCs w:val="24"/>
        </w:rPr>
        <w:t>52</w:t>
      </w:r>
    </w:p>
    <w:p w14:paraId="70F62FD0" w14:textId="77777777" w:rsidR="00FC3D79" w:rsidRPr="00C46935" w:rsidRDefault="00FC3D79">
      <w:pPr>
        <w:spacing w:after="0"/>
        <w:rPr>
          <w:rFonts w:ascii="Arial" w:hAnsi="Arial" w:cs="Arial"/>
          <w:sz w:val="24"/>
          <w:szCs w:val="24"/>
        </w:rPr>
      </w:pPr>
    </w:p>
    <w:p w14:paraId="1CC3F81C" w14:textId="730B96C0" w:rsidR="005E286A" w:rsidRPr="00C46935" w:rsidRDefault="00990C0B">
      <w:pPr>
        <w:spacing w:after="0"/>
        <w:rPr>
          <w:rFonts w:ascii="Arial" w:hAnsi="Arial" w:cs="Arial"/>
          <w:sz w:val="24"/>
          <w:szCs w:val="24"/>
        </w:rPr>
      </w:pPr>
      <w:r w:rsidRPr="00C46935">
        <w:rPr>
          <w:rFonts w:ascii="Arial" w:hAnsi="Arial" w:cs="Arial"/>
          <w:sz w:val="24"/>
          <w:szCs w:val="24"/>
        </w:rPr>
        <w:t>So t</w:t>
      </w:r>
      <w:r w:rsidR="00FF499F" w:rsidRPr="00C46935">
        <w:rPr>
          <w:rFonts w:ascii="Arial" w:hAnsi="Arial" w:cs="Arial"/>
          <w:sz w:val="24"/>
          <w:szCs w:val="24"/>
        </w:rPr>
        <w:t xml:space="preserve">hat's a really interesting question. And what we found was actually it matters quite a lot, what genre you're reading, and reading more demanding fiction is the thing that really is associated with the biggest vocabulary </w:t>
      </w:r>
      <w:r w:rsidR="004B7170" w:rsidRPr="00C46935">
        <w:rPr>
          <w:rFonts w:ascii="Arial" w:hAnsi="Arial" w:cs="Arial"/>
          <w:sz w:val="24"/>
          <w:szCs w:val="24"/>
        </w:rPr>
        <w:t>gains</w:t>
      </w:r>
      <w:r w:rsidR="00FF499F" w:rsidRPr="00C46935">
        <w:rPr>
          <w:rFonts w:ascii="Arial" w:hAnsi="Arial" w:cs="Arial"/>
          <w:sz w:val="24"/>
          <w:szCs w:val="24"/>
        </w:rPr>
        <w:t>.</w:t>
      </w:r>
    </w:p>
    <w:p w14:paraId="25120119" w14:textId="77777777" w:rsidR="005E286A" w:rsidRPr="00C46935" w:rsidRDefault="005E286A">
      <w:pPr>
        <w:spacing w:after="0"/>
        <w:rPr>
          <w:rFonts w:ascii="Arial" w:hAnsi="Arial" w:cs="Arial"/>
          <w:sz w:val="24"/>
          <w:szCs w:val="24"/>
        </w:rPr>
      </w:pPr>
    </w:p>
    <w:p w14:paraId="3EC0D507" w14:textId="643CCE00" w:rsidR="005E286A" w:rsidRPr="00C46935" w:rsidRDefault="00990C0B">
      <w:pPr>
        <w:spacing w:after="0"/>
        <w:rPr>
          <w:rFonts w:ascii="Arial" w:hAnsi="Arial" w:cs="Arial"/>
          <w:sz w:val="24"/>
          <w:szCs w:val="24"/>
        </w:rPr>
      </w:pPr>
      <w:r w:rsidRPr="00C46935">
        <w:rPr>
          <w:rFonts w:ascii="Arial" w:hAnsi="Arial" w:cs="Arial"/>
          <w:sz w:val="24"/>
          <w:szCs w:val="24"/>
        </w:rPr>
        <w:t xml:space="preserve">Liz </w:t>
      </w:r>
      <w:r w:rsidR="00DE403F" w:rsidRPr="00C46935">
        <w:rPr>
          <w:rFonts w:ascii="Arial" w:hAnsi="Arial" w:cs="Arial"/>
          <w:sz w:val="24"/>
          <w:szCs w:val="24"/>
        </w:rPr>
        <w:t>26:09</w:t>
      </w:r>
    </w:p>
    <w:p w14:paraId="3A6C26B4" w14:textId="77777777" w:rsidR="00FC3D79" w:rsidRPr="00C46935" w:rsidRDefault="00FC3D79">
      <w:pPr>
        <w:spacing w:after="0"/>
        <w:rPr>
          <w:rFonts w:ascii="Arial" w:hAnsi="Arial" w:cs="Arial"/>
          <w:sz w:val="24"/>
          <w:szCs w:val="24"/>
        </w:rPr>
      </w:pPr>
    </w:p>
    <w:p w14:paraId="15C98465" w14:textId="467785D0" w:rsidR="005E286A" w:rsidRPr="00C46935" w:rsidRDefault="00FF499F">
      <w:pPr>
        <w:spacing w:after="0"/>
        <w:rPr>
          <w:rFonts w:ascii="Arial" w:hAnsi="Arial" w:cs="Arial"/>
          <w:sz w:val="24"/>
          <w:szCs w:val="24"/>
        </w:rPr>
      </w:pPr>
      <w:r w:rsidRPr="00C46935">
        <w:rPr>
          <w:rFonts w:ascii="Arial" w:hAnsi="Arial" w:cs="Arial"/>
          <w:sz w:val="24"/>
          <w:szCs w:val="24"/>
        </w:rPr>
        <w:t>As I got a little bit older, and I got more interested in biology, I would take myself off to the library, and they used to subscribe to New Scientist magazine. And I would spend my time reading New Scientist magazine</w:t>
      </w:r>
      <w:r w:rsidR="008E16B2" w:rsidRPr="00C46935">
        <w:rPr>
          <w:rFonts w:ascii="Arial" w:hAnsi="Arial" w:cs="Arial"/>
          <w:sz w:val="24"/>
          <w:szCs w:val="24"/>
        </w:rPr>
        <w:t>,</w:t>
      </w:r>
      <w:r w:rsidRPr="00C46935">
        <w:rPr>
          <w:rFonts w:ascii="Arial" w:hAnsi="Arial" w:cs="Arial"/>
          <w:sz w:val="24"/>
          <w:szCs w:val="24"/>
        </w:rPr>
        <w:t xml:space="preserve"> not really understanding most of what was contained within it. But just thinking, wow, this is exciting. This is really something that, you know, people are researching and the scientists </w:t>
      </w:r>
      <w:r w:rsidR="008D0521" w:rsidRPr="00C46935">
        <w:rPr>
          <w:rFonts w:ascii="Arial" w:hAnsi="Arial" w:cs="Arial"/>
          <w:sz w:val="24"/>
          <w:szCs w:val="24"/>
        </w:rPr>
        <w:t>out there and they a</w:t>
      </w:r>
      <w:r w:rsidR="008E16B2" w:rsidRPr="00C46935">
        <w:rPr>
          <w:rFonts w:ascii="Arial" w:hAnsi="Arial" w:cs="Arial"/>
          <w:sz w:val="24"/>
          <w:szCs w:val="24"/>
        </w:rPr>
        <w:t>re</w:t>
      </w:r>
      <w:r w:rsidRPr="00C46935">
        <w:rPr>
          <w:rFonts w:ascii="Arial" w:hAnsi="Arial" w:cs="Arial"/>
          <w:sz w:val="24"/>
          <w:szCs w:val="24"/>
        </w:rPr>
        <w:t>, you know, learning all of thes</w:t>
      </w:r>
      <w:r w:rsidR="008E16B2" w:rsidRPr="00C46935">
        <w:rPr>
          <w:rFonts w:ascii="Arial" w:hAnsi="Arial" w:cs="Arial"/>
          <w:sz w:val="24"/>
          <w:szCs w:val="24"/>
        </w:rPr>
        <w:t>e things. So</w:t>
      </w:r>
      <w:r w:rsidR="00E97502" w:rsidRPr="00C46935">
        <w:rPr>
          <w:rFonts w:ascii="Arial" w:hAnsi="Arial" w:cs="Arial"/>
          <w:sz w:val="24"/>
          <w:szCs w:val="24"/>
        </w:rPr>
        <w:t xml:space="preserve"> the library,</w:t>
      </w:r>
      <w:r w:rsidRPr="00C46935">
        <w:rPr>
          <w:rFonts w:ascii="Arial" w:hAnsi="Arial" w:cs="Arial"/>
          <w:sz w:val="24"/>
          <w:szCs w:val="24"/>
        </w:rPr>
        <w:t xml:space="preserve"> it was a huge part of my life. They're hap</w:t>
      </w:r>
      <w:r w:rsidR="00E97502" w:rsidRPr="00C46935">
        <w:rPr>
          <w:rFonts w:ascii="Arial" w:hAnsi="Arial" w:cs="Arial"/>
          <w:sz w:val="24"/>
          <w:szCs w:val="24"/>
        </w:rPr>
        <w:t>py places for me. The</w:t>
      </w:r>
      <w:r w:rsidRPr="00C46935">
        <w:rPr>
          <w:rFonts w:ascii="Arial" w:hAnsi="Arial" w:cs="Arial"/>
          <w:sz w:val="24"/>
          <w:szCs w:val="24"/>
        </w:rPr>
        <w:t xml:space="preserve"> information on the shelves</w:t>
      </w:r>
      <w:r w:rsidR="00E97502" w:rsidRPr="00C46935">
        <w:rPr>
          <w:rFonts w:ascii="Arial" w:hAnsi="Arial" w:cs="Arial"/>
          <w:sz w:val="24"/>
          <w:szCs w:val="24"/>
        </w:rPr>
        <w:t>,</w:t>
      </w:r>
      <w:r w:rsidRPr="00C46935">
        <w:rPr>
          <w:rFonts w:ascii="Arial" w:hAnsi="Arial" w:cs="Arial"/>
          <w:sz w:val="24"/>
          <w:szCs w:val="24"/>
        </w:rPr>
        <w:t xml:space="preserve"> and the pleasure that the books can bring</w:t>
      </w:r>
      <w:r w:rsidR="00E97502" w:rsidRPr="00C46935">
        <w:rPr>
          <w:rFonts w:ascii="Arial" w:hAnsi="Arial" w:cs="Arial"/>
          <w:sz w:val="24"/>
          <w:szCs w:val="24"/>
        </w:rPr>
        <w:t>, t</w:t>
      </w:r>
      <w:r w:rsidRPr="00C46935">
        <w:rPr>
          <w:rFonts w:ascii="Arial" w:hAnsi="Arial" w:cs="Arial"/>
          <w:sz w:val="24"/>
          <w:szCs w:val="24"/>
        </w:rPr>
        <w:t>hat's just so wonderful. But I think the source of love of learning came from, you know, a combination of factors and the opportunities that I was given. So I had, you know, great encouragement from my parents, I had great encouragement from teachers. And also I had the resources at my fingertips as well. So</w:t>
      </w:r>
      <w:r w:rsidR="00E97502" w:rsidRPr="00C46935">
        <w:rPr>
          <w:rFonts w:ascii="Arial" w:hAnsi="Arial" w:cs="Arial"/>
          <w:sz w:val="24"/>
          <w:szCs w:val="24"/>
        </w:rPr>
        <w:t xml:space="preserve"> </w:t>
      </w:r>
      <w:r w:rsidRPr="00C46935">
        <w:rPr>
          <w:rFonts w:ascii="Arial" w:hAnsi="Arial" w:cs="Arial"/>
          <w:sz w:val="24"/>
          <w:szCs w:val="24"/>
        </w:rPr>
        <w:t>the opportunity to access</w:t>
      </w:r>
      <w:r w:rsidR="00E97502" w:rsidRPr="00C46935">
        <w:rPr>
          <w:rFonts w:ascii="Arial" w:hAnsi="Arial" w:cs="Arial"/>
          <w:sz w:val="24"/>
          <w:szCs w:val="24"/>
        </w:rPr>
        <w:t xml:space="preserve"> </w:t>
      </w:r>
      <w:r w:rsidRPr="00C46935">
        <w:rPr>
          <w:rFonts w:ascii="Arial" w:hAnsi="Arial" w:cs="Arial"/>
          <w:sz w:val="24"/>
          <w:szCs w:val="24"/>
        </w:rPr>
        <w:t>books. And I think that combination of factors sort of led me to continue in education.</w:t>
      </w:r>
    </w:p>
    <w:p w14:paraId="6EE8E67D" w14:textId="77777777" w:rsidR="005E286A" w:rsidRPr="00C46935" w:rsidRDefault="005E286A">
      <w:pPr>
        <w:spacing w:after="0"/>
        <w:rPr>
          <w:rFonts w:ascii="Arial" w:hAnsi="Arial" w:cs="Arial"/>
          <w:sz w:val="24"/>
          <w:szCs w:val="24"/>
        </w:rPr>
      </w:pPr>
    </w:p>
    <w:p w14:paraId="77DF3468" w14:textId="461B154E" w:rsidR="005E286A" w:rsidRPr="00C46935" w:rsidRDefault="00E97502">
      <w:pPr>
        <w:spacing w:after="0"/>
        <w:rPr>
          <w:rFonts w:ascii="Arial" w:hAnsi="Arial" w:cs="Arial"/>
          <w:sz w:val="24"/>
          <w:szCs w:val="24"/>
        </w:rPr>
      </w:pPr>
      <w:r w:rsidRPr="00C46935">
        <w:rPr>
          <w:rFonts w:ascii="Arial" w:hAnsi="Arial" w:cs="Arial"/>
          <w:sz w:val="24"/>
          <w:szCs w:val="24"/>
        </w:rPr>
        <w:t xml:space="preserve">Lee Elliot Major </w:t>
      </w:r>
      <w:r w:rsidR="00DE403F" w:rsidRPr="00C46935">
        <w:rPr>
          <w:rFonts w:ascii="Arial" w:hAnsi="Arial" w:cs="Arial"/>
          <w:sz w:val="24"/>
          <w:szCs w:val="24"/>
        </w:rPr>
        <w:t>27:28</w:t>
      </w:r>
    </w:p>
    <w:p w14:paraId="5307FE1E" w14:textId="77777777" w:rsidR="00FC3D79" w:rsidRPr="00C46935" w:rsidRDefault="00FC3D79">
      <w:pPr>
        <w:spacing w:after="0"/>
        <w:rPr>
          <w:rFonts w:ascii="Arial" w:hAnsi="Arial" w:cs="Arial"/>
          <w:sz w:val="24"/>
          <w:szCs w:val="24"/>
        </w:rPr>
      </w:pPr>
    </w:p>
    <w:p w14:paraId="28D5E757" w14:textId="56556236" w:rsidR="005E286A" w:rsidRPr="00C46935" w:rsidRDefault="00FF499F">
      <w:pPr>
        <w:spacing w:after="0"/>
        <w:rPr>
          <w:rFonts w:ascii="Arial" w:hAnsi="Arial" w:cs="Arial"/>
          <w:sz w:val="24"/>
          <w:szCs w:val="24"/>
        </w:rPr>
      </w:pPr>
      <w:r w:rsidRPr="00C46935">
        <w:rPr>
          <w:rFonts w:ascii="Arial" w:hAnsi="Arial" w:cs="Arial"/>
          <w:sz w:val="24"/>
          <w:szCs w:val="24"/>
        </w:rPr>
        <w:t>How much of this is</w:t>
      </w:r>
      <w:r w:rsidR="00E97502" w:rsidRPr="00C46935">
        <w:rPr>
          <w:rFonts w:ascii="Arial" w:hAnsi="Arial" w:cs="Arial"/>
          <w:sz w:val="24"/>
          <w:szCs w:val="24"/>
        </w:rPr>
        <w:t xml:space="preserve"> c</w:t>
      </w:r>
      <w:r w:rsidRPr="00C46935">
        <w:rPr>
          <w:rFonts w:ascii="Arial" w:hAnsi="Arial" w:cs="Arial"/>
          <w:sz w:val="24"/>
          <w:szCs w:val="24"/>
        </w:rPr>
        <w:t>ausal</w:t>
      </w:r>
      <w:r w:rsidR="00E97502" w:rsidRPr="00C46935">
        <w:rPr>
          <w:rFonts w:ascii="Arial" w:hAnsi="Arial" w:cs="Arial"/>
          <w:sz w:val="24"/>
          <w:szCs w:val="24"/>
        </w:rPr>
        <w:t xml:space="preserve"> d</w:t>
      </w:r>
      <w:r w:rsidRPr="00C46935">
        <w:rPr>
          <w:rFonts w:ascii="Arial" w:hAnsi="Arial" w:cs="Arial"/>
          <w:sz w:val="24"/>
          <w:szCs w:val="24"/>
        </w:rPr>
        <w:t>o you think</w:t>
      </w:r>
      <w:r w:rsidR="00E97502" w:rsidRPr="00C46935">
        <w:rPr>
          <w:rFonts w:ascii="Arial" w:hAnsi="Arial" w:cs="Arial"/>
          <w:sz w:val="24"/>
          <w:szCs w:val="24"/>
        </w:rPr>
        <w:t>?</w:t>
      </w:r>
    </w:p>
    <w:p w14:paraId="3118C109" w14:textId="77777777" w:rsidR="005E286A" w:rsidRPr="00C46935" w:rsidRDefault="005E286A">
      <w:pPr>
        <w:spacing w:after="0"/>
        <w:rPr>
          <w:rFonts w:ascii="Arial" w:hAnsi="Arial" w:cs="Arial"/>
          <w:sz w:val="24"/>
          <w:szCs w:val="24"/>
        </w:rPr>
      </w:pPr>
    </w:p>
    <w:p w14:paraId="6F450683" w14:textId="47004396" w:rsidR="00FC3D79" w:rsidRPr="00C46935" w:rsidRDefault="00E97502">
      <w:pPr>
        <w:spacing w:after="0"/>
        <w:rPr>
          <w:rFonts w:ascii="Arial" w:hAnsi="Arial" w:cs="Arial"/>
          <w:sz w:val="24"/>
          <w:szCs w:val="24"/>
        </w:rPr>
      </w:pPr>
      <w:r w:rsidRPr="00C46935">
        <w:rPr>
          <w:rFonts w:ascii="Arial" w:hAnsi="Arial" w:cs="Arial"/>
          <w:sz w:val="24"/>
          <w:szCs w:val="24"/>
        </w:rPr>
        <w:t xml:space="preserve">Alice Sullivan </w:t>
      </w:r>
      <w:r w:rsidR="00DE403F" w:rsidRPr="00C46935">
        <w:rPr>
          <w:rFonts w:ascii="Arial" w:hAnsi="Arial" w:cs="Arial"/>
          <w:sz w:val="24"/>
          <w:szCs w:val="24"/>
        </w:rPr>
        <w:t>27:32</w:t>
      </w:r>
    </w:p>
    <w:p w14:paraId="6331CCA5" w14:textId="77777777" w:rsidR="00FC3D79" w:rsidRPr="00C46935" w:rsidRDefault="00FC3D79">
      <w:pPr>
        <w:spacing w:after="0"/>
        <w:rPr>
          <w:rFonts w:ascii="Arial" w:hAnsi="Arial" w:cs="Arial"/>
          <w:sz w:val="24"/>
          <w:szCs w:val="24"/>
        </w:rPr>
      </w:pPr>
    </w:p>
    <w:p w14:paraId="6C5E2F40" w14:textId="235469A2" w:rsidR="003E3007" w:rsidRPr="00C46935" w:rsidRDefault="00E97502">
      <w:pPr>
        <w:spacing w:after="0"/>
        <w:rPr>
          <w:rFonts w:ascii="Arial" w:hAnsi="Arial" w:cs="Arial"/>
          <w:sz w:val="24"/>
          <w:szCs w:val="24"/>
        </w:rPr>
      </w:pPr>
      <w:r w:rsidRPr="00C46935">
        <w:rPr>
          <w:rFonts w:ascii="Arial" w:hAnsi="Arial" w:cs="Arial"/>
          <w:sz w:val="24"/>
          <w:szCs w:val="24"/>
        </w:rPr>
        <w:t>Y</w:t>
      </w:r>
      <w:r w:rsidR="00FF499F" w:rsidRPr="00C46935">
        <w:rPr>
          <w:rFonts w:ascii="Arial" w:hAnsi="Arial" w:cs="Arial"/>
          <w:sz w:val="24"/>
          <w:szCs w:val="24"/>
        </w:rPr>
        <w:t xml:space="preserve">ou can </w:t>
      </w:r>
      <w:r w:rsidR="00430A02" w:rsidRPr="00C46935">
        <w:rPr>
          <w:rFonts w:ascii="Arial" w:hAnsi="Arial" w:cs="Arial"/>
          <w:sz w:val="24"/>
          <w:szCs w:val="24"/>
        </w:rPr>
        <w:t>n</w:t>
      </w:r>
      <w:r w:rsidR="00FF499F" w:rsidRPr="00C46935">
        <w:rPr>
          <w:rFonts w:ascii="Arial" w:hAnsi="Arial" w:cs="Arial"/>
          <w:sz w:val="24"/>
          <w:szCs w:val="24"/>
        </w:rPr>
        <w:t>ever really prove it beyond reasonable doubt and reading for pleasure, of course, it's something that you can't force people to do. So even if you could, in theory, do an experiment and allocate randomly to a reading for pleasure group and not, you could never do that because you can't force someone to do something for pleasure. It would be a different thing if they were doing it because</w:t>
      </w:r>
      <w:r w:rsidR="003E3007" w:rsidRPr="00C46935">
        <w:rPr>
          <w:rFonts w:ascii="Arial" w:hAnsi="Arial" w:cs="Arial"/>
          <w:sz w:val="24"/>
          <w:szCs w:val="24"/>
        </w:rPr>
        <w:t xml:space="preserve"> they've been told to do it. So, in some sense </w:t>
      </w:r>
      <w:r w:rsidR="00FF499F" w:rsidRPr="00C46935">
        <w:rPr>
          <w:rFonts w:ascii="Arial" w:hAnsi="Arial" w:cs="Arial"/>
          <w:sz w:val="24"/>
          <w:szCs w:val="24"/>
        </w:rPr>
        <w:t xml:space="preserve">that makes the kind of causal element </w:t>
      </w:r>
      <w:r w:rsidR="003E3007" w:rsidRPr="00C46935">
        <w:rPr>
          <w:rFonts w:ascii="Arial" w:hAnsi="Arial" w:cs="Arial"/>
          <w:sz w:val="24"/>
          <w:szCs w:val="24"/>
        </w:rPr>
        <w:t xml:space="preserve">to it </w:t>
      </w:r>
      <w:r w:rsidR="00FF499F" w:rsidRPr="00C46935">
        <w:rPr>
          <w:rFonts w:ascii="Arial" w:hAnsi="Arial" w:cs="Arial"/>
          <w:sz w:val="24"/>
          <w:szCs w:val="24"/>
        </w:rPr>
        <w:t xml:space="preserve">even </w:t>
      </w:r>
      <w:r w:rsidR="003E3007" w:rsidRPr="00C46935">
        <w:rPr>
          <w:rFonts w:ascii="Arial" w:hAnsi="Arial" w:cs="Arial"/>
          <w:sz w:val="24"/>
          <w:szCs w:val="24"/>
        </w:rPr>
        <w:t>more difficult, even in theory. I</w:t>
      </w:r>
      <w:r w:rsidR="00FF499F" w:rsidRPr="00C46935">
        <w:rPr>
          <w:rFonts w:ascii="Arial" w:hAnsi="Arial" w:cs="Arial"/>
          <w:sz w:val="24"/>
          <w:szCs w:val="24"/>
        </w:rPr>
        <w:t>f we take reading for pleasure, for example</w:t>
      </w:r>
      <w:r w:rsidR="003C53EE" w:rsidRPr="00C46935">
        <w:rPr>
          <w:rFonts w:ascii="Arial" w:hAnsi="Arial" w:cs="Arial"/>
          <w:sz w:val="24"/>
          <w:szCs w:val="24"/>
        </w:rPr>
        <w:t xml:space="preserve"> –</w:t>
      </w:r>
      <w:r w:rsidR="00FF499F" w:rsidRPr="00C46935">
        <w:rPr>
          <w:rFonts w:ascii="Arial" w:hAnsi="Arial" w:cs="Arial"/>
          <w:sz w:val="24"/>
          <w:szCs w:val="24"/>
        </w:rPr>
        <w:t xml:space="preserve"> obviously, bright kids are more likely to read for pleasure. So they're more likely to read for pleasure </w:t>
      </w:r>
      <w:r w:rsidR="003E3007" w:rsidRPr="00C46935">
        <w:rPr>
          <w:rFonts w:ascii="Arial" w:hAnsi="Arial" w:cs="Arial"/>
          <w:sz w:val="24"/>
          <w:szCs w:val="24"/>
        </w:rPr>
        <w:t>because they're bright. So</w:t>
      </w:r>
      <w:r w:rsidR="00FF499F" w:rsidRPr="00C46935">
        <w:rPr>
          <w:rFonts w:ascii="Arial" w:hAnsi="Arial" w:cs="Arial"/>
          <w:sz w:val="24"/>
          <w:szCs w:val="24"/>
        </w:rPr>
        <w:t xml:space="preserve"> then how can you argue that the reading for pleasure has actually made them brighter? Well, that's where the changing over time comes. So you can compare people who had very simil</w:t>
      </w:r>
      <w:r w:rsidR="003E3007" w:rsidRPr="00C46935">
        <w:rPr>
          <w:rFonts w:ascii="Arial" w:hAnsi="Arial" w:cs="Arial"/>
          <w:sz w:val="24"/>
          <w:szCs w:val="24"/>
        </w:rPr>
        <w:t>ar cognitive skills at age 10, b</w:t>
      </w:r>
      <w:r w:rsidR="00FF499F" w:rsidRPr="00C46935">
        <w:rPr>
          <w:rFonts w:ascii="Arial" w:hAnsi="Arial" w:cs="Arial"/>
          <w:sz w:val="24"/>
          <w:szCs w:val="24"/>
        </w:rPr>
        <w:t>ut one of them reads for pleasure and the other doesn't, and see how much more learning there is then between the ages of 10 and 16. It doesn't prove causality, but combining that with controlling for some of the other things that might be linked, both to reading for pleasure and to the outcome of learning, such as the obvious things like parents</w:t>
      </w:r>
      <w:r w:rsidR="003E3007" w:rsidRPr="00C46935">
        <w:rPr>
          <w:rFonts w:ascii="Arial" w:hAnsi="Arial" w:cs="Arial"/>
          <w:sz w:val="24"/>
          <w:szCs w:val="24"/>
        </w:rPr>
        <w:t>’</w:t>
      </w:r>
      <w:r w:rsidR="00FF499F" w:rsidRPr="00C46935">
        <w:rPr>
          <w:rFonts w:ascii="Arial" w:hAnsi="Arial" w:cs="Arial"/>
          <w:sz w:val="24"/>
          <w:szCs w:val="24"/>
        </w:rPr>
        <w:t xml:space="preserve"> education and social class and so on. Once you have enough of those kinds of things in the model, you </w:t>
      </w:r>
      <w:r w:rsidR="003E3007" w:rsidRPr="00C46935">
        <w:rPr>
          <w:rFonts w:ascii="Arial" w:hAnsi="Arial" w:cs="Arial"/>
          <w:sz w:val="24"/>
          <w:szCs w:val="24"/>
        </w:rPr>
        <w:t>feel a bit</w:t>
      </w:r>
      <w:r w:rsidR="00FF499F" w:rsidRPr="00C46935">
        <w:rPr>
          <w:rFonts w:ascii="Arial" w:hAnsi="Arial" w:cs="Arial"/>
          <w:sz w:val="24"/>
          <w:szCs w:val="24"/>
        </w:rPr>
        <w:t xml:space="preserve"> more confident that at lea</w:t>
      </w:r>
      <w:r w:rsidR="003E3007" w:rsidRPr="00C46935">
        <w:rPr>
          <w:rFonts w:ascii="Arial" w:hAnsi="Arial" w:cs="Arial"/>
          <w:sz w:val="24"/>
          <w:szCs w:val="24"/>
        </w:rPr>
        <w:t>st your causal interpretation</w:t>
      </w:r>
      <w:r w:rsidR="003C53EE" w:rsidRPr="00C46935">
        <w:rPr>
          <w:rFonts w:ascii="Arial" w:hAnsi="Arial" w:cs="Arial"/>
          <w:sz w:val="24"/>
          <w:szCs w:val="24"/>
        </w:rPr>
        <w:t xml:space="preserve"> is</w:t>
      </w:r>
      <w:r w:rsidR="00FF499F" w:rsidRPr="00C46935">
        <w:rPr>
          <w:rFonts w:ascii="Arial" w:hAnsi="Arial" w:cs="Arial"/>
          <w:sz w:val="24"/>
          <w:szCs w:val="24"/>
        </w:rPr>
        <w:t>, you kno</w:t>
      </w:r>
      <w:r w:rsidR="003E3007" w:rsidRPr="00C46935">
        <w:rPr>
          <w:rFonts w:ascii="Arial" w:hAnsi="Arial" w:cs="Arial"/>
          <w:sz w:val="24"/>
          <w:szCs w:val="24"/>
        </w:rPr>
        <w:t>w, a plausible interpretation a</w:t>
      </w:r>
      <w:r w:rsidR="00FF499F" w:rsidRPr="00C46935">
        <w:rPr>
          <w:rFonts w:ascii="Arial" w:hAnsi="Arial" w:cs="Arial"/>
          <w:sz w:val="24"/>
          <w:szCs w:val="24"/>
        </w:rPr>
        <w:t>nd you've ruled out some of the other plausib</w:t>
      </w:r>
      <w:r w:rsidR="003E3007" w:rsidRPr="00C46935">
        <w:rPr>
          <w:rFonts w:ascii="Arial" w:hAnsi="Arial" w:cs="Arial"/>
          <w:sz w:val="24"/>
          <w:szCs w:val="24"/>
        </w:rPr>
        <w:t>le interpretations that are non-</w:t>
      </w:r>
      <w:r w:rsidR="00FF499F" w:rsidRPr="00C46935">
        <w:rPr>
          <w:rFonts w:ascii="Arial" w:hAnsi="Arial" w:cs="Arial"/>
          <w:sz w:val="24"/>
          <w:szCs w:val="24"/>
        </w:rPr>
        <w:t xml:space="preserve">causal. </w:t>
      </w:r>
    </w:p>
    <w:p w14:paraId="69B3B13E" w14:textId="77777777" w:rsidR="003E3007" w:rsidRPr="00C46935" w:rsidRDefault="003E3007">
      <w:pPr>
        <w:spacing w:after="0"/>
        <w:rPr>
          <w:rFonts w:ascii="Arial" w:hAnsi="Arial" w:cs="Arial"/>
          <w:sz w:val="24"/>
          <w:szCs w:val="24"/>
        </w:rPr>
      </w:pPr>
    </w:p>
    <w:p w14:paraId="5BFD3C40" w14:textId="01E88A74" w:rsidR="005E286A" w:rsidRPr="00C46935" w:rsidRDefault="00FF499F">
      <w:pPr>
        <w:spacing w:after="0"/>
        <w:rPr>
          <w:rFonts w:ascii="Arial" w:hAnsi="Arial" w:cs="Arial"/>
          <w:sz w:val="24"/>
          <w:szCs w:val="24"/>
        </w:rPr>
      </w:pPr>
      <w:r w:rsidRPr="00C46935">
        <w:rPr>
          <w:rFonts w:ascii="Arial" w:hAnsi="Arial" w:cs="Arial"/>
          <w:sz w:val="24"/>
          <w:szCs w:val="24"/>
        </w:rPr>
        <w:t>But I think what happens when you read is that you are exposed to so many more words than you would be just through conversation. And so people have done studies where they look at the number of different words, even in children's books, compared to an adult conversation. And there's far more diversity of language in a story</w:t>
      </w:r>
      <w:r w:rsidR="003E3007" w:rsidRPr="00C46935">
        <w:rPr>
          <w:rFonts w:ascii="Arial" w:hAnsi="Arial" w:cs="Arial"/>
          <w:sz w:val="24"/>
          <w:szCs w:val="24"/>
        </w:rPr>
        <w:t>book,</w:t>
      </w:r>
      <w:r w:rsidRPr="00C46935">
        <w:rPr>
          <w:rFonts w:ascii="Arial" w:hAnsi="Arial" w:cs="Arial"/>
          <w:sz w:val="24"/>
          <w:szCs w:val="24"/>
        </w:rPr>
        <w:t xml:space="preserve"> even a kid</w:t>
      </w:r>
      <w:r w:rsidR="003C53EE" w:rsidRPr="00C46935">
        <w:rPr>
          <w:rFonts w:ascii="Arial" w:hAnsi="Arial" w:cs="Arial"/>
          <w:sz w:val="24"/>
          <w:szCs w:val="24"/>
        </w:rPr>
        <w:t>’</w:t>
      </w:r>
      <w:r w:rsidRPr="00C46935">
        <w:rPr>
          <w:rFonts w:ascii="Arial" w:hAnsi="Arial" w:cs="Arial"/>
          <w:sz w:val="24"/>
          <w:szCs w:val="24"/>
        </w:rPr>
        <w:t>s book. So the causal story is simply that you know, you're exposing yourself to a lot more words and as such, you learn those words</w:t>
      </w:r>
      <w:r w:rsidR="003E3007" w:rsidRPr="00C46935">
        <w:rPr>
          <w:rFonts w:ascii="Arial" w:hAnsi="Arial" w:cs="Arial"/>
          <w:sz w:val="24"/>
          <w:szCs w:val="24"/>
        </w:rPr>
        <w:t>. W</w:t>
      </w:r>
      <w:r w:rsidRPr="00C46935">
        <w:rPr>
          <w:rFonts w:ascii="Arial" w:hAnsi="Arial" w:cs="Arial"/>
          <w:sz w:val="24"/>
          <w:szCs w:val="24"/>
        </w:rPr>
        <w:t>hat we were able to do that previous studies hadn't done</w:t>
      </w:r>
      <w:r w:rsidR="003E3007" w:rsidRPr="00C46935">
        <w:rPr>
          <w:rFonts w:ascii="Arial" w:hAnsi="Arial" w:cs="Arial"/>
          <w:sz w:val="24"/>
          <w:szCs w:val="24"/>
        </w:rPr>
        <w:t>,</w:t>
      </w:r>
      <w:r w:rsidRPr="00C46935">
        <w:rPr>
          <w:rFonts w:ascii="Arial" w:hAnsi="Arial" w:cs="Arial"/>
          <w:sz w:val="24"/>
          <w:szCs w:val="24"/>
        </w:rPr>
        <w:t xml:space="preserve"> because there were lots of cross sectional studies saying, look bright kids read more so probably readings really good and it's just a bit unconvincing, because of course, we all know that</w:t>
      </w:r>
      <w:r w:rsidR="00640085" w:rsidRPr="00C46935">
        <w:rPr>
          <w:rFonts w:ascii="Arial" w:hAnsi="Arial" w:cs="Arial"/>
          <w:sz w:val="24"/>
          <w:szCs w:val="24"/>
        </w:rPr>
        <w:t xml:space="preserve"> –</w:t>
      </w:r>
      <w:r w:rsidRPr="00C46935">
        <w:rPr>
          <w:rFonts w:ascii="Arial" w:hAnsi="Arial" w:cs="Arial"/>
          <w:sz w:val="24"/>
          <w:szCs w:val="24"/>
        </w:rPr>
        <w:t xml:space="preserve"> we</w:t>
      </w:r>
      <w:r w:rsidR="00640085" w:rsidRPr="00C46935">
        <w:rPr>
          <w:rFonts w:ascii="Arial" w:hAnsi="Arial" w:cs="Arial"/>
          <w:sz w:val="24"/>
          <w:szCs w:val="24"/>
        </w:rPr>
        <w:t xml:space="preserve"> a</w:t>
      </w:r>
      <w:r w:rsidRPr="00C46935">
        <w:rPr>
          <w:rFonts w:ascii="Arial" w:hAnsi="Arial" w:cs="Arial"/>
          <w:sz w:val="24"/>
          <w:szCs w:val="24"/>
        </w:rPr>
        <w:t xml:space="preserve">ll know </w:t>
      </w:r>
      <w:r w:rsidR="003E3007" w:rsidRPr="00C46935">
        <w:rPr>
          <w:rFonts w:ascii="Arial" w:hAnsi="Arial" w:cs="Arial"/>
          <w:sz w:val="24"/>
          <w:szCs w:val="24"/>
        </w:rPr>
        <w:t>that bright kids r</w:t>
      </w:r>
      <w:r w:rsidRPr="00C46935">
        <w:rPr>
          <w:rFonts w:ascii="Arial" w:hAnsi="Arial" w:cs="Arial"/>
          <w:sz w:val="24"/>
          <w:szCs w:val="24"/>
        </w:rPr>
        <w:t>ead more. So it's being able to show that they actually pull away from their peers who</w:t>
      </w:r>
      <w:r w:rsidR="00B72AC1" w:rsidRPr="00C46935">
        <w:rPr>
          <w:rFonts w:ascii="Arial" w:hAnsi="Arial" w:cs="Arial"/>
          <w:sz w:val="24"/>
          <w:szCs w:val="24"/>
        </w:rPr>
        <w:t xml:space="preserve"> were equally bright at age 10, by the time they're 16.</w:t>
      </w:r>
    </w:p>
    <w:p w14:paraId="1CFD3BF8" w14:textId="77777777" w:rsidR="005E286A" w:rsidRPr="00C46935" w:rsidRDefault="005E286A">
      <w:pPr>
        <w:spacing w:after="0"/>
        <w:rPr>
          <w:rFonts w:ascii="Arial" w:hAnsi="Arial" w:cs="Arial"/>
          <w:sz w:val="24"/>
          <w:szCs w:val="24"/>
        </w:rPr>
      </w:pPr>
    </w:p>
    <w:p w14:paraId="39F24EF8" w14:textId="1CB87F41" w:rsidR="005E286A" w:rsidRPr="00C46935" w:rsidRDefault="00B72AC1">
      <w:pPr>
        <w:spacing w:after="0"/>
        <w:rPr>
          <w:rFonts w:ascii="Arial" w:hAnsi="Arial" w:cs="Arial"/>
          <w:sz w:val="24"/>
          <w:szCs w:val="24"/>
        </w:rPr>
      </w:pPr>
      <w:r w:rsidRPr="00C46935">
        <w:rPr>
          <w:rFonts w:ascii="Arial" w:hAnsi="Arial" w:cs="Arial"/>
          <w:sz w:val="24"/>
          <w:szCs w:val="24"/>
        </w:rPr>
        <w:t xml:space="preserve">Lee Elliot Major </w:t>
      </w:r>
      <w:r w:rsidR="00DE403F" w:rsidRPr="00C46935">
        <w:rPr>
          <w:rFonts w:ascii="Arial" w:hAnsi="Arial" w:cs="Arial"/>
          <w:sz w:val="24"/>
          <w:szCs w:val="24"/>
        </w:rPr>
        <w:t>30:01</w:t>
      </w:r>
    </w:p>
    <w:p w14:paraId="0A876B85" w14:textId="77777777" w:rsidR="00FC3D79" w:rsidRPr="00C46935" w:rsidRDefault="00FC3D79">
      <w:pPr>
        <w:spacing w:after="0"/>
        <w:rPr>
          <w:rFonts w:ascii="Arial" w:hAnsi="Arial" w:cs="Arial"/>
          <w:sz w:val="24"/>
          <w:szCs w:val="24"/>
        </w:rPr>
      </w:pPr>
    </w:p>
    <w:p w14:paraId="1FCC4A93" w14:textId="57DBED86" w:rsidR="005E286A" w:rsidRPr="00C46935" w:rsidRDefault="00B72AC1">
      <w:pPr>
        <w:spacing w:after="0"/>
        <w:rPr>
          <w:rFonts w:ascii="Arial" w:hAnsi="Arial" w:cs="Arial"/>
          <w:sz w:val="24"/>
          <w:szCs w:val="24"/>
        </w:rPr>
      </w:pPr>
      <w:r w:rsidRPr="00C46935">
        <w:rPr>
          <w:rFonts w:ascii="Arial" w:hAnsi="Arial" w:cs="Arial"/>
          <w:sz w:val="24"/>
          <w:szCs w:val="24"/>
        </w:rPr>
        <w:t>S</w:t>
      </w:r>
      <w:r w:rsidR="00FF499F" w:rsidRPr="00C46935">
        <w:rPr>
          <w:rFonts w:ascii="Arial" w:hAnsi="Arial" w:cs="Arial"/>
          <w:sz w:val="24"/>
          <w:szCs w:val="24"/>
        </w:rPr>
        <w:t>o how did your research impact on policy or practice?</w:t>
      </w:r>
    </w:p>
    <w:p w14:paraId="7B55B201" w14:textId="77777777" w:rsidR="005E286A" w:rsidRPr="00C46935" w:rsidRDefault="005E286A">
      <w:pPr>
        <w:spacing w:after="0"/>
        <w:rPr>
          <w:rFonts w:ascii="Arial" w:hAnsi="Arial" w:cs="Arial"/>
          <w:sz w:val="24"/>
          <w:szCs w:val="24"/>
        </w:rPr>
      </w:pPr>
    </w:p>
    <w:p w14:paraId="1CCC9723" w14:textId="30E99214" w:rsidR="00FC3D79" w:rsidRPr="00C46935" w:rsidRDefault="00B72AC1">
      <w:pPr>
        <w:spacing w:after="0"/>
        <w:rPr>
          <w:rFonts w:ascii="Arial" w:hAnsi="Arial" w:cs="Arial"/>
          <w:sz w:val="24"/>
          <w:szCs w:val="24"/>
        </w:rPr>
      </w:pPr>
      <w:r w:rsidRPr="00C46935">
        <w:rPr>
          <w:rFonts w:ascii="Arial" w:hAnsi="Arial" w:cs="Arial"/>
          <w:sz w:val="24"/>
          <w:szCs w:val="24"/>
        </w:rPr>
        <w:t xml:space="preserve">Alice Sullivan </w:t>
      </w:r>
      <w:r w:rsidR="00DE403F" w:rsidRPr="00C46935">
        <w:rPr>
          <w:rFonts w:ascii="Arial" w:hAnsi="Arial" w:cs="Arial"/>
          <w:sz w:val="24"/>
          <w:szCs w:val="24"/>
        </w:rPr>
        <w:t>30:06</w:t>
      </w:r>
    </w:p>
    <w:p w14:paraId="15BA45EF" w14:textId="77777777" w:rsidR="00FC3D79" w:rsidRPr="00C46935" w:rsidRDefault="00FC3D79">
      <w:pPr>
        <w:spacing w:after="0"/>
        <w:rPr>
          <w:rFonts w:ascii="Arial" w:hAnsi="Arial" w:cs="Arial"/>
          <w:sz w:val="24"/>
          <w:szCs w:val="24"/>
        </w:rPr>
      </w:pPr>
    </w:p>
    <w:p w14:paraId="4B4E7BB3" w14:textId="48B1246E" w:rsidR="005E286A" w:rsidRPr="00C46935" w:rsidRDefault="00FF499F">
      <w:pPr>
        <w:spacing w:after="0"/>
        <w:rPr>
          <w:rFonts w:ascii="Arial" w:hAnsi="Arial" w:cs="Arial"/>
          <w:sz w:val="24"/>
          <w:szCs w:val="24"/>
        </w:rPr>
      </w:pPr>
      <w:r w:rsidRPr="00C46935">
        <w:rPr>
          <w:rFonts w:ascii="Arial" w:hAnsi="Arial" w:cs="Arial"/>
          <w:sz w:val="24"/>
          <w:szCs w:val="24"/>
        </w:rPr>
        <w:t xml:space="preserve">So the findings have been taken up by every major literacy </w:t>
      </w:r>
      <w:proofErr w:type="spellStart"/>
      <w:r w:rsidRPr="00C46935">
        <w:rPr>
          <w:rFonts w:ascii="Arial" w:hAnsi="Arial" w:cs="Arial"/>
          <w:sz w:val="24"/>
          <w:szCs w:val="24"/>
        </w:rPr>
        <w:t>organisation</w:t>
      </w:r>
      <w:proofErr w:type="spellEnd"/>
      <w:r w:rsidRPr="00C46935">
        <w:rPr>
          <w:rFonts w:ascii="Arial" w:hAnsi="Arial" w:cs="Arial"/>
          <w:sz w:val="24"/>
          <w:szCs w:val="24"/>
        </w:rPr>
        <w:t>, and they've been taken up by politicians across the political spectrum. So they've bee</w:t>
      </w:r>
      <w:r w:rsidR="003D54E6" w:rsidRPr="00C46935">
        <w:rPr>
          <w:rFonts w:ascii="Arial" w:hAnsi="Arial" w:cs="Arial"/>
          <w:sz w:val="24"/>
          <w:szCs w:val="24"/>
        </w:rPr>
        <w:t xml:space="preserve">n cited by David Blunkett in a </w:t>
      </w:r>
      <w:proofErr w:type="spellStart"/>
      <w:r w:rsidR="003D54E6" w:rsidRPr="00C46935">
        <w:rPr>
          <w:rFonts w:ascii="Arial" w:hAnsi="Arial" w:cs="Arial"/>
          <w:sz w:val="24"/>
          <w:szCs w:val="24"/>
        </w:rPr>
        <w:t>L</w:t>
      </w:r>
      <w:r w:rsidRPr="00C46935">
        <w:rPr>
          <w:rFonts w:ascii="Arial" w:hAnsi="Arial" w:cs="Arial"/>
          <w:sz w:val="24"/>
          <w:szCs w:val="24"/>
        </w:rPr>
        <w:t>abour</w:t>
      </w:r>
      <w:proofErr w:type="spellEnd"/>
      <w:r w:rsidRPr="00C46935">
        <w:rPr>
          <w:rFonts w:ascii="Arial" w:hAnsi="Arial" w:cs="Arial"/>
          <w:sz w:val="24"/>
          <w:szCs w:val="24"/>
        </w:rPr>
        <w:t xml:space="preserve"> policy review</w:t>
      </w:r>
      <w:r w:rsidR="003D54E6" w:rsidRPr="00C46935">
        <w:rPr>
          <w:rFonts w:ascii="Arial" w:hAnsi="Arial" w:cs="Arial"/>
          <w:sz w:val="24"/>
          <w:szCs w:val="24"/>
        </w:rPr>
        <w:t>. They've been cited by Nick Gibb</w:t>
      </w:r>
      <w:r w:rsidRPr="00C46935">
        <w:rPr>
          <w:rFonts w:ascii="Arial" w:hAnsi="Arial" w:cs="Arial"/>
          <w:sz w:val="24"/>
          <w:szCs w:val="24"/>
        </w:rPr>
        <w:t xml:space="preserve"> for the </w:t>
      </w:r>
      <w:r w:rsidR="003D54E6" w:rsidRPr="00C46935">
        <w:rPr>
          <w:rFonts w:ascii="Arial" w:hAnsi="Arial" w:cs="Arial"/>
          <w:sz w:val="24"/>
          <w:szCs w:val="24"/>
        </w:rPr>
        <w:t>C</w:t>
      </w:r>
      <w:r w:rsidRPr="00C46935">
        <w:rPr>
          <w:rFonts w:ascii="Arial" w:hAnsi="Arial" w:cs="Arial"/>
          <w:sz w:val="24"/>
          <w:szCs w:val="24"/>
        </w:rPr>
        <w:t xml:space="preserve">onservatives as </w:t>
      </w:r>
      <w:r w:rsidR="003D54E6" w:rsidRPr="00C46935">
        <w:rPr>
          <w:rFonts w:ascii="Arial" w:hAnsi="Arial" w:cs="Arial"/>
          <w:sz w:val="24"/>
          <w:szCs w:val="24"/>
        </w:rPr>
        <w:t>S</w:t>
      </w:r>
      <w:r w:rsidRPr="00C46935">
        <w:rPr>
          <w:rFonts w:ascii="Arial" w:hAnsi="Arial" w:cs="Arial"/>
          <w:sz w:val="24"/>
          <w:szCs w:val="24"/>
        </w:rPr>
        <w:t>chool</w:t>
      </w:r>
      <w:r w:rsidR="003D54E6" w:rsidRPr="00C46935">
        <w:rPr>
          <w:rFonts w:ascii="Arial" w:hAnsi="Arial" w:cs="Arial"/>
          <w:sz w:val="24"/>
          <w:szCs w:val="24"/>
        </w:rPr>
        <w:t>s</w:t>
      </w:r>
      <w:r w:rsidRPr="00C46935">
        <w:rPr>
          <w:rFonts w:ascii="Arial" w:hAnsi="Arial" w:cs="Arial"/>
          <w:sz w:val="24"/>
          <w:szCs w:val="24"/>
        </w:rPr>
        <w:t xml:space="preserve"> </w:t>
      </w:r>
      <w:r w:rsidR="003D54E6" w:rsidRPr="00C46935">
        <w:rPr>
          <w:rFonts w:ascii="Arial" w:hAnsi="Arial" w:cs="Arial"/>
          <w:sz w:val="24"/>
          <w:szCs w:val="24"/>
        </w:rPr>
        <w:t>M</w:t>
      </w:r>
      <w:r w:rsidRPr="00C46935">
        <w:rPr>
          <w:rFonts w:ascii="Arial" w:hAnsi="Arial" w:cs="Arial"/>
          <w:sz w:val="24"/>
          <w:szCs w:val="24"/>
        </w:rPr>
        <w:t xml:space="preserve">inister. So I think that's one of the nice things about these findings. They're not kind of controversial or party political in a way. They seem to appeal to everybody, from parents, to teachers, to librarians, to policymakers. Because I </w:t>
      </w:r>
      <w:r w:rsidR="003D54E6" w:rsidRPr="00C46935">
        <w:rPr>
          <w:rFonts w:ascii="Arial" w:hAnsi="Arial" w:cs="Arial"/>
          <w:sz w:val="24"/>
          <w:szCs w:val="24"/>
        </w:rPr>
        <w:t xml:space="preserve">think people </w:t>
      </w:r>
      <w:r w:rsidRPr="00C46935">
        <w:rPr>
          <w:rFonts w:ascii="Arial" w:hAnsi="Arial" w:cs="Arial"/>
          <w:sz w:val="24"/>
          <w:szCs w:val="24"/>
        </w:rPr>
        <w:t>do understand that learning is more than just being sort of crammed for a test. The powe</w:t>
      </w:r>
      <w:r w:rsidR="003D54E6" w:rsidRPr="00C46935">
        <w:rPr>
          <w:rFonts w:ascii="Arial" w:hAnsi="Arial" w:cs="Arial"/>
          <w:sz w:val="24"/>
          <w:szCs w:val="24"/>
        </w:rPr>
        <w:t>r of reading is a deeper kind of learning. A</w:t>
      </w:r>
      <w:r w:rsidRPr="00C46935">
        <w:rPr>
          <w:rFonts w:ascii="Arial" w:hAnsi="Arial" w:cs="Arial"/>
          <w:sz w:val="24"/>
          <w:szCs w:val="24"/>
        </w:rPr>
        <w:t xml:space="preserve">nd I think that being able to show that based on a really solid scientific base as well with a very large, nationally representative longitudinal data set, I think has given a lot of confidence for people like literacy </w:t>
      </w:r>
      <w:proofErr w:type="spellStart"/>
      <w:r w:rsidRPr="00C46935">
        <w:rPr>
          <w:rFonts w:ascii="Arial" w:hAnsi="Arial" w:cs="Arial"/>
          <w:sz w:val="24"/>
          <w:szCs w:val="24"/>
        </w:rPr>
        <w:t>organisations</w:t>
      </w:r>
      <w:proofErr w:type="spellEnd"/>
      <w:r w:rsidRPr="00C46935">
        <w:rPr>
          <w:rFonts w:ascii="Arial" w:hAnsi="Arial" w:cs="Arial"/>
          <w:sz w:val="24"/>
          <w:szCs w:val="24"/>
        </w:rPr>
        <w:t xml:space="preserve"> who want to make that argument anyway, to be on very solid ground and saying</w:t>
      </w:r>
      <w:r w:rsidR="00CD4943" w:rsidRPr="00C46935">
        <w:rPr>
          <w:rFonts w:ascii="Arial" w:hAnsi="Arial" w:cs="Arial"/>
          <w:sz w:val="24"/>
          <w:szCs w:val="24"/>
        </w:rPr>
        <w:t>,</w:t>
      </w:r>
      <w:r w:rsidRPr="00C46935">
        <w:rPr>
          <w:rFonts w:ascii="Arial" w:hAnsi="Arial" w:cs="Arial"/>
          <w:sz w:val="24"/>
          <w:szCs w:val="24"/>
        </w:rPr>
        <w:t xml:space="preserve"> you know what</w:t>
      </w:r>
      <w:r w:rsidR="00CD4943" w:rsidRPr="00C46935">
        <w:rPr>
          <w:rFonts w:ascii="Arial" w:hAnsi="Arial" w:cs="Arial"/>
          <w:sz w:val="24"/>
          <w:szCs w:val="24"/>
        </w:rPr>
        <w:t>,</w:t>
      </w:r>
      <w:r w:rsidRPr="00C46935">
        <w:rPr>
          <w:rFonts w:ascii="Arial" w:hAnsi="Arial" w:cs="Arial"/>
          <w:sz w:val="24"/>
          <w:szCs w:val="24"/>
        </w:rPr>
        <w:t xml:space="preserve"> reading is very important.</w:t>
      </w:r>
    </w:p>
    <w:p w14:paraId="1CEC6D2D" w14:textId="77777777" w:rsidR="005E286A" w:rsidRPr="00C46935" w:rsidRDefault="005E286A">
      <w:pPr>
        <w:spacing w:after="0"/>
        <w:rPr>
          <w:rFonts w:ascii="Arial" w:hAnsi="Arial" w:cs="Arial"/>
          <w:sz w:val="24"/>
          <w:szCs w:val="24"/>
        </w:rPr>
      </w:pPr>
    </w:p>
    <w:p w14:paraId="35252772" w14:textId="5D4AC4AB" w:rsidR="005E286A" w:rsidRPr="00C46935" w:rsidRDefault="003D54E6">
      <w:pPr>
        <w:spacing w:after="0"/>
        <w:rPr>
          <w:rFonts w:ascii="Arial" w:hAnsi="Arial" w:cs="Arial"/>
          <w:sz w:val="24"/>
          <w:szCs w:val="24"/>
        </w:rPr>
      </w:pPr>
      <w:r w:rsidRPr="00C46935">
        <w:rPr>
          <w:rFonts w:ascii="Arial" w:hAnsi="Arial" w:cs="Arial"/>
          <w:sz w:val="24"/>
          <w:szCs w:val="24"/>
        </w:rPr>
        <w:t xml:space="preserve">Lee Elliot Major </w:t>
      </w:r>
      <w:r w:rsidR="00FF499F" w:rsidRPr="00C46935">
        <w:rPr>
          <w:rFonts w:ascii="Arial" w:hAnsi="Arial" w:cs="Arial"/>
          <w:sz w:val="24"/>
          <w:szCs w:val="24"/>
        </w:rPr>
        <w:t>31:</w:t>
      </w:r>
      <w:r w:rsidR="00DE403F" w:rsidRPr="00C46935">
        <w:rPr>
          <w:rFonts w:ascii="Arial" w:hAnsi="Arial" w:cs="Arial"/>
          <w:sz w:val="24"/>
          <w:szCs w:val="24"/>
        </w:rPr>
        <w:t>16</w:t>
      </w:r>
    </w:p>
    <w:p w14:paraId="561125E4" w14:textId="77777777" w:rsidR="00FC3D79" w:rsidRPr="00C46935" w:rsidRDefault="00FC3D79">
      <w:pPr>
        <w:spacing w:after="0"/>
        <w:rPr>
          <w:rFonts w:ascii="Arial" w:hAnsi="Arial" w:cs="Arial"/>
          <w:sz w:val="24"/>
          <w:szCs w:val="24"/>
        </w:rPr>
      </w:pPr>
    </w:p>
    <w:p w14:paraId="6D6720EB" w14:textId="77777777" w:rsidR="005E286A" w:rsidRPr="00C46935" w:rsidRDefault="00FF499F">
      <w:pPr>
        <w:spacing w:after="0"/>
        <w:rPr>
          <w:rFonts w:ascii="Arial" w:hAnsi="Arial" w:cs="Arial"/>
          <w:sz w:val="24"/>
          <w:szCs w:val="24"/>
        </w:rPr>
      </w:pPr>
      <w:r w:rsidRPr="00C46935">
        <w:rPr>
          <w:rFonts w:ascii="Arial" w:hAnsi="Arial" w:cs="Arial"/>
          <w:sz w:val="24"/>
          <w:szCs w:val="24"/>
        </w:rPr>
        <w:t>Back i</w:t>
      </w:r>
      <w:r w:rsidR="00733CBC" w:rsidRPr="00C46935">
        <w:rPr>
          <w:rFonts w:ascii="Arial" w:hAnsi="Arial" w:cs="Arial"/>
          <w:sz w:val="24"/>
          <w:szCs w:val="24"/>
        </w:rPr>
        <w:t>n the 1980s here's what the BCS</w:t>
      </w:r>
      <w:r w:rsidRPr="00C46935">
        <w:rPr>
          <w:rFonts w:ascii="Arial" w:hAnsi="Arial" w:cs="Arial"/>
          <w:sz w:val="24"/>
          <w:szCs w:val="24"/>
        </w:rPr>
        <w:t>70 study can tell us about life at that time.</w:t>
      </w:r>
    </w:p>
    <w:p w14:paraId="2866D5C7" w14:textId="77777777" w:rsidR="005E286A" w:rsidRPr="00C46935" w:rsidRDefault="005E286A">
      <w:pPr>
        <w:spacing w:after="0"/>
        <w:rPr>
          <w:rFonts w:ascii="Arial" w:hAnsi="Arial" w:cs="Arial"/>
          <w:sz w:val="24"/>
          <w:szCs w:val="24"/>
        </w:rPr>
      </w:pPr>
    </w:p>
    <w:p w14:paraId="0C23F742" w14:textId="20BB5E41" w:rsidR="005E286A" w:rsidRPr="00C46935" w:rsidRDefault="00FC3D79">
      <w:pPr>
        <w:spacing w:after="0"/>
        <w:rPr>
          <w:rFonts w:ascii="Arial" w:hAnsi="Arial" w:cs="Arial"/>
          <w:sz w:val="24"/>
          <w:szCs w:val="24"/>
        </w:rPr>
      </w:pPr>
      <w:r w:rsidRPr="00C46935">
        <w:rPr>
          <w:rFonts w:ascii="Arial" w:hAnsi="Arial" w:cs="Arial"/>
          <w:sz w:val="24"/>
          <w:szCs w:val="24"/>
        </w:rPr>
        <w:t xml:space="preserve">Narrator </w:t>
      </w:r>
      <w:r w:rsidR="00DE403F" w:rsidRPr="00C46935">
        <w:rPr>
          <w:rFonts w:ascii="Arial" w:hAnsi="Arial" w:cs="Arial"/>
          <w:sz w:val="24"/>
          <w:szCs w:val="24"/>
        </w:rPr>
        <w:t>31:23</w:t>
      </w:r>
    </w:p>
    <w:p w14:paraId="72BF118D" w14:textId="77777777" w:rsidR="00FC3D79" w:rsidRPr="00C46935" w:rsidRDefault="00FC3D79">
      <w:pPr>
        <w:spacing w:after="0"/>
        <w:rPr>
          <w:rFonts w:ascii="Arial" w:hAnsi="Arial" w:cs="Arial"/>
          <w:sz w:val="24"/>
          <w:szCs w:val="24"/>
        </w:rPr>
      </w:pPr>
    </w:p>
    <w:p w14:paraId="4E704A46" w14:textId="61DDE3FF" w:rsidR="005E286A" w:rsidRPr="00C46935" w:rsidRDefault="00FC3D79">
      <w:pPr>
        <w:spacing w:after="0"/>
        <w:rPr>
          <w:rFonts w:ascii="Arial" w:hAnsi="Arial" w:cs="Arial"/>
          <w:sz w:val="24"/>
          <w:szCs w:val="24"/>
        </w:rPr>
      </w:pPr>
      <w:r w:rsidRPr="00C46935">
        <w:rPr>
          <w:rFonts w:ascii="Arial" w:hAnsi="Arial" w:cs="Arial"/>
          <w:sz w:val="24"/>
          <w:szCs w:val="24"/>
        </w:rPr>
        <w:t>At a</w:t>
      </w:r>
      <w:r w:rsidR="00FF499F" w:rsidRPr="00C46935">
        <w:rPr>
          <w:rFonts w:ascii="Arial" w:hAnsi="Arial" w:cs="Arial"/>
          <w:sz w:val="24"/>
          <w:szCs w:val="24"/>
        </w:rPr>
        <w:t>ge 16</w:t>
      </w:r>
      <w:r w:rsidRPr="00C46935">
        <w:rPr>
          <w:rFonts w:ascii="Arial" w:hAnsi="Arial" w:cs="Arial"/>
          <w:sz w:val="24"/>
          <w:szCs w:val="24"/>
        </w:rPr>
        <w:t>,</w:t>
      </w:r>
      <w:r w:rsidR="00FF499F" w:rsidRPr="00C46935">
        <w:rPr>
          <w:rFonts w:ascii="Arial" w:hAnsi="Arial" w:cs="Arial"/>
          <w:sz w:val="24"/>
          <w:szCs w:val="24"/>
        </w:rPr>
        <w:t xml:space="preserve"> two thirds of study participants drank alcohol the week before their interview</w:t>
      </w:r>
      <w:r w:rsidR="003D54E6" w:rsidRPr="00C46935">
        <w:rPr>
          <w:rFonts w:ascii="Arial" w:hAnsi="Arial" w:cs="Arial"/>
          <w:sz w:val="24"/>
          <w:szCs w:val="24"/>
        </w:rPr>
        <w:t>. T</w:t>
      </w:r>
      <w:r w:rsidR="00FF499F" w:rsidRPr="00C46935">
        <w:rPr>
          <w:rFonts w:ascii="Arial" w:hAnsi="Arial" w:cs="Arial"/>
          <w:sz w:val="24"/>
          <w:szCs w:val="24"/>
        </w:rPr>
        <w:t xml:space="preserve">hey received an average </w:t>
      </w:r>
      <w:r w:rsidR="00CD4943" w:rsidRPr="00C46935">
        <w:rPr>
          <w:rFonts w:ascii="Arial" w:hAnsi="Arial" w:cs="Arial"/>
          <w:sz w:val="24"/>
          <w:szCs w:val="24"/>
        </w:rPr>
        <w:t xml:space="preserve">£4 </w:t>
      </w:r>
      <w:r w:rsidR="00FF499F" w:rsidRPr="00C46935">
        <w:rPr>
          <w:rFonts w:ascii="Arial" w:hAnsi="Arial" w:cs="Arial"/>
          <w:sz w:val="24"/>
          <w:szCs w:val="24"/>
        </w:rPr>
        <w:t>pocket money a week.</w:t>
      </w:r>
      <w:r w:rsidR="00650F50" w:rsidRPr="00C46935">
        <w:rPr>
          <w:rFonts w:ascii="Arial" w:hAnsi="Arial" w:cs="Arial"/>
          <w:sz w:val="24"/>
          <w:szCs w:val="24"/>
        </w:rPr>
        <w:t xml:space="preserve"> </w:t>
      </w:r>
      <w:r w:rsidR="00FF499F" w:rsidRPr="00C46935">
        <w:rPr>
          <w:rFonts w:ascii="Arial" w:hAnsi="Arial" w:cs="Arial"/>
          <w:sz w:val="24"/>
          <w:szCs w:val="24"/>
        </w:rPr>
        <w:t>One in five bleach</w:t>
      </w:r>
      <w:r w:rsidR="00650F50" w:rsidRPr="00C46935">
        <w:rPr>
          <w:rFonts w:ascii="Arial" w:hAnsi="Arial" w:cs="Arial"/>
          <w:sz w:val="24"/>
          <w:szCs w:val="24"/>
        </w:rPr>
        <w:t>ed</w:t>
      </w:r>
      <w:r w:rsidR="00FF499F" w:rsidRPr="00C46935">
        <w:rPr>
          <w:rFonts w:ascii="Arial" w:hAnsi="Arial" w:cs="Arial"/>
          <w:sz w:val="24"/>
          <w:szCs w:val="24"/>
        </w:rPr>
        <w:t xml:space="preserve"> their hair.</w:t>
      </w:r>
      <w:r w:rsidR="00650F50" w:rsidRPr="00C46935">
        <w:rPr>
          <w:rFonts w:ascii="Arial" w:hAnsi="Arial" w:cs="Arial"/>
          <w:sz w:val="24"/>
          <w:szCs w:val="24"/>
        </w:rPr>
        <w:t xml:space="preserve"> </w:t>
      </w:r>
      <w:r w:rsidR="00FF499F" w:rsidRPr="00C46935">
        <w:rPr>
          <w:rFonts w:ascii="Arial" w:hAnsi="Arial" w:cs="Arial"/>
          <w:sz w:val="24"/>
          <w:szCs w:val="24"/>
        </w:rPr>
        <w:t xml:space="preserve">Two in five </w:t>
      </w:r>
      <w:r w:rsidR="00CD4943" w:rsidRPr="00C46935">
        <w:rPr>
          <w:rFonts w:ascii="Arial" w:hAnsi="Arial" w:cs="Arial"/>
          <w:sz w:val="24"/>
          <w:szCs w:val="24"/>
        </w:rPr>
        <w:t xml:space="preserve">had </w:t>
      </w:r>
      <w:r w:rsidR="00FF499F" w:rsidRPr="00C46935">
        <w:rPr>
          <w:rFonts w:ascii="Arial" w:hAnsi="Arial" w:cs="Arial"/>
          <w:sz w:val="24"/>
          <w:szCs w:val="24"/>
        </w:rPr>
        <w:t>a job during term time.</w:t>
      </w:r>
      <w:r w:rsidR="00650F50" w:rsidRPr="00C46935">
        <w:rPr>
          <w:rFonts w:ascii="Arial" w:hAnsi="Arial" w:cs="Arial"/>
          <w:sz w:val="24"/>
          <w:szCs w:val="24"/>
        </w:rPr>
        <w:t xml:space="preserve"> </w:t>
      </w:r>
      <w:r w:rsidR="00FF499F" w:rsidRPr="00C46935">
        <w:rPr>
          <w:rFonts w:ascii="Arial" w:hAnsi="Arial" w:cs="Arial"/>
          <w:sz w:val="24"/>
          <w:szCs w:val="24"/>
        </w:rPr>
        <w:t>One in five listen</w:t>
      </w:r>
      <w:r w:rsidR="00CD4943" w:rsidRPr="00C46935">
        <w:rPr>
          <w:rFonts w:ascii="Arial" w:hAnsi="Arial" w:cs="Arial"/>
          <w:sz w:val="24"/>
          <w:szCs w:val="24"/>
        </w:rPr>
        <w:t>ed</w:t>
      </w:r>
      <w:r w:rsidR="00FF499F" w:rsidRPr="00C46935">
        <w:rPr>
          <w:rFonts w:ascii="Arial" w:hAnsi="Arial" w:cs="Arial"/>
          <w:sz w:val="24"/>
          <w:szCs w:val="24"/>
        </w:rPr>
        <w:t xml:space="preserve"> to heavy rock music</w:t>
      </w:r>
      <w:r w:rsidR="00CD4943" w:rsidRPr="00C46935">
        <w:rPr>
          <w:rFonts w:ascii="Arial" w:hAnsi="Arial" w:cs="Arial"/>
          <w:sz w:val="24"/>
          <w:szCs w:val="24"/>
        </w:rPr>
        <w:t>.</w:t>
      </w:r>
      <w:r w:rsidR="00650F50" w:rsidRPr="00C46935">
        <w:rPr>
          <w:rFonts w:ascii="Arial" w:hAnsi="Arial" w:cs="Arial"/>
          <w:sz w:val="24"/>
          <w:szCs w:val="24"/>
        </w:rPr>
        <w:t xml:space="preserve"> </w:t>
      </w:r>
      <w:r w:rsidRPr="00C46935">
        <w:rPr>
          <w:rFonts w:ascii="Arial" w:hAnsi="Arial" w:cs="Arial"/>
          <w:sz w:val="24"/>
          <w:szCs w:val="24"/>
        </w:rPr>
        <w:t xml:space="preserve">20% had takeaways twice a </w:t>
      </w:r>
      <w:r w:rsidR="00FF499F" w:rsidRPr="00C46935">
        <w:rPr>
          <w:rFonts w:ascii="Arial" w:hAnsi="Arial" w:cs="Arial"/>
          <w:sz w:val="24"/>
          <w:szCs w:val="24"/>
        </w:rPr>
        <w:t>week or more.</w:t>
      </w:r>
      <w:r w:rsidR="00650F50" w:rsidRPr="00C46935">
        <w:rPr>
          <w:rFonts w:ascii="Arial" w:hAnsi="Arial" w:cs="Arial"/>
          <w:sz w:val="24"/>
          <w:szCs w:val="24"/>
        </w:rPr>
        <w:t xml:space="preserve"> T</w:t>
      </w:r>
      <w:r w:rsidR="00FF499F" w:rsidRPr="00C46935">
        <w:rPr>
          <w:rFonts w:ascii="Arial" w:hAnsi="Arial" w:cs="Arial"/>
          <w:sz w:val="24"/>
          <w:szCs w:val="24"/>
        </w:rPr>
        <w:t xml:space="preserve">hree </w:t>
      </w:r>
      <w:r w:rsidR="00CD4943" w:rsidRPr="00C46935">
        <w:rPr>
          <w:rFonts w:ascii="Arial" w:hAnsi="Arial" w:cs="Arial"/>
          <w:sz w:val="24"/>
          <w:szCs w:val="24"/>
        </w:rPr>
        <w:t xml:space="preserve">in </w:t>
      </w:r>
      <w:r w:rsidR="00FF499F" w:rsidRPr="00C46935">
        <w:rPr>
          <w:rFonts w:ascii="Arial" w:hAnsi="Arial" w:cs="Arial"/>
          <w:sz w:val="24"/>
          <w:szCs w:val="24"/>
        </w:rPr>
        <w:t xml:space="preserve">five </w:t>
      </w:r>
      <w:r w:rsidR="00CD4943" w:rsidRPr="00C46935">
        <w:rPr>
          <w:rFonts w:ascii="Arial" w:hAnsi="Arial" w:cs="Arial"/>
          <w:sz w:val="24"/>
          <w:szCs w:val="24"/>
        </w:rPr>
        <w:t xml:space="preserve">had </w:t>
      </w:r>
      <w:r w:rsidR="00FF499F" w:rsidRPr="00C46935">
        <w:rPr>
          <w:rFonts w:ascii="Arial" w:hAnsi="Arial" w:cs="Arial"/>
          <w:sz w:val="24"/>
          <w:szCs w:val="24"/>
        </w:rPr>
        <w:t>friends around every week.</w:t>
      </w:r>
    </w:p>
    <w:p w14:paraId="44DE433C" w14:textId="77777777" w:rsidR="005E286A" w:rsidRPr="00C46935" w:rsidRDefault="005E286A">
      <w:pPr>
        <w:spacing w:after="0"/>
        <w:rPr>
          <w:rFonts w:ascii="Arial" w:hAnsi="Arial" w:cs="Arial"/>
          <w:sz w:val="24"/>
          <w:szCs w:val="24"/>
        </w:rPr>
      </w:pPr>
    </w:p>
    <w:p w14:paraId="1DC62C8A" w14:textId="42BDC7AA" w:rsidR="005E286A" w:rsidRPr="00C46935" w:rsidRDefault="00650F50">
      <w:pPr>
        <w:spacing w:after="0"/>
        <w:rPr>
          <w:rFonts w:ascii="Arial" w:hAnsi="Arial" w:cs="Arial"/>
          <w:sz w:val="24"/>
          <w:szCs w:val="24"/>
        </w:rPr>
      </w:pPr>
      <w:r w:rsidRPr="00C46935">
        <w:rPr>
          <w:rFonts w:ascii="Arial" w:hAnsi="Arial" w:cs="Arial"/>
          <w:sz w:val="24"/>
          <w:szCs w:val="24"/>
        </w:rPr>
        <w:t xml:space="preserve">Lee Elliot Major </w:t>
      </w:r>
      <w:r w:rsidR="00DE403F" w:rsidRPr="00C46935">
        <w:rPr>
          <w:rFonts w:ascii="Arial" w:hAnsi="Arial" w:cs="Arial"/>
          <w:sz w:val="24"/>
          <w:szCs w:val="24"/>
        </w:rPr>
        <w:t>31</w:t>
      </w:r>
      <w:r w:rsidR="00FF499F" w:rsidRPr="00C46935">
        <w:rPr>
          <w:rFonts w:ascii="Arial" w:hAnsi="Arial" w:cs="Arial"/>
          <w:sz w:val="24"/>
          <w:szCs w:val="24"/>
        </w:rPr>
        <w:t>:</w:t>
      </w:r>
      <w:r w:rsidR="00DE403F" w:rsidRPr="00C46935">
        <w:rPr>
          <w:rFonts w:ascii="Arial" w:hAnsi="Arial" w:cs="Arial"/>
          <w:sz w:val="24"/>
          <w:szCs w:val="24"/>
        </w:rPr>
        <w:t>59</w:t>
      </w:r>
    </w:p>
    <w:p w14:paraId="5CA6DBE2" w14:textId="77777777" w:rsidR="00650F50" w:rsidRPr="00C46935" w:rsidRDefault="00650F50">
      <w:pPr>
        <w:spacing w:after="0"/>
        <w:rPr>
          <w:rFonts w:ascii="Arial" w:hAnsi="Arial" w:cs="Arial"/>
          <w:sz w:val="24"/>
          <w:szCs w:val="24"/>
        </w:rPr>
      </w:pPr>
    </w:p>
    <w:p w14:paraId="56A77882" w14:textId="64DFE28F" w:rsidR="005E286A" w:rsidRPr="00C46935" w:rsidRDefault="00650F50">
      <w:pPr>
        <w:spacing w:after="0"/>
        <w:rPr>
          <w:rFonts w:ascii="Arial" w:hAnsi="Arial" w:cs="Arial"/>
          <w:sz w:val="24"/>
          <w:szCs w:val="24"/>
        </w:rPr>
      </w:pPr>
      <w:r w:rsidRPr="00C46935">
        <w:rPr>
          <w:rFonts w:ascii="Arial" w:hAnsi="Arial" w:cs="Arial"/>
          <w:sz w:val="24"/>
          <w:szCs w:val="24"/>
        </w:rPr>
        <w:t xml:space="preserve">What about </w:t>
      </w:r>
      <w:r w:rsidR="00FF499F" w:rsidRPr="00C46935">
        <w:rPr>
          <w:rFonts w:ascii="Arial" w:hAnsi="Arial" w:cs="Arial"/>
          <w:sz w:val="24"/>
          <w:szCs w:val="24"/>
        </w:rPr>
        <w:t>that famous 19</w:t>
      </w:r>
      <w:r w:rsidRPr="00C46935">
        <w:rPr>
          <w:rFonts w:ascii="Arial" w:hAnsi="Arial" w:cs="Arial"/>
          <w:sz w:val="24"/>
          <w:szCs w:val="24"/>
        </w:rPr>
        <w:t>th</w:t>
      </w:r>
      <w:r w:rsidR="00FF499F" w:rsidRPr="00C46935">
        <w:rPr>
          <w:rFonts w:ascii="Arial" w:hAnsi="Arial" w:cs="Arial"/>
          <w:sz w:val="24"/>
          <w:szCs w:val="24"/>
        </w:rPr>
        <w:t xml:space="preserve"> birthday surprise</w:t>
      </w:r>
      <w:r w:rsidRPr="00C46935">
        <w:rPr>
          <w:rFonts w:ascii="Arial" w:hAnsi="Arial" w:cs="Arial"/>
          <w:sz w:val="24"/>
          <w:szCs w:val="24"/>
        </w:rPr>
        <w:t>?</w:t>
      </w:r>
      <w:r w:rsidR="00FF499F" w:rsidRPr="00C46935">
        <w:rPr>
          <w:rFonts w:ascii="Arial" w:hAnsi="Arial" w:cs="Arial"/>
          <w:sz w:val="24"/>
          <w:szCs w:val="24"/>
        </w:rPr>
        <w:t xml:space="preserve"> </w:t>
      </w:r>
      <w:r w:rsidRPr="00C46935">
        <w:rPr>
          <w:rFonts w:ascii="Arial" w:hAnsi="Arial" w:cs="Arial"/>
          <w:sz w:val="24"/>
          <w:szCs w:val="24"/>
        </w:rPr>
        <w:t>Emma</w:t>
      </w:r>
      <w:r w:rsidR="00FF499F" w:rsidRPr="00C46935">
        <w:rPr>
          <w:rFonts w:ascii="Arial" w:hAnsi="Arial" w:cs="Arial"/>
          <w:sz w:val="24"/>
          <w:szCs w:val="24"/>
        </w:rPr>
        <w:t xml:space="preserve"> </w:t>
      </w:r>
      <w:r w:rsidRPr="00C46935">
        <w:rPr>
          <w:rFonts w:ascii="Arial" w:hAnsi="Arial" w:cs="Arial"/>
          <w:sz w:val="24"/>
          <w:szCs w:val="24"/>
        </w:rPr>
        <w:t>a</w:t>
      </w:r>
      <w:r w:rsidR="00FF499F" w:rsidRPr="00C46935">
        <w:rPr>
          <w:rFonts w:ascii="Arial" w:hAnsi="Arial" w:cs="Arial"/>
          <w:sz w:val="24"/>
          <w:szCs w:val="24"/>
        </w:rPr>
        <w:t>nd Sam reflect on the amazing invitation they received to go to Alton Towers and have the theme park all to themselves only with 4</w:t>
      </w:r>
      <w:r w:rsidR="009E3521" w:rsidRPr="00C46935">
        <w:rPr>
          <w:rFonts w:ascii="Arial" w:hAnsi="Arial" w:cs="Arial"/>
          <w:sz w:val="24"/>
          <w:szCs w:val="24"/>
        </w:rPr>
        <w:t>,</w:t>
      </w:r>
      <w:r w:rsidR="00FF499F" w:rsidRPr="00C46935">
        <w:rPr>
          <w:rFonts w:ascii="Arial" w:hAnsi="Arial" w:cs="Arial"/>
          <w:sz w:val="24"/>
          <w:szCs w:val="24"/>
        </w:rPr>
        <w:t>000 other members of the cohort.</w:t>
      </w:r>
    </w:p>
    <w:p w14:paraId="71C6ECEA" w14:textId="77777777" w:rsidR="005E286A" w:rsidRPr="00C46935" w:rsidRDefault="005E286A">
      <w:pPr>
        <w:spacing w:after="0"/>
        <w:rPr>
          <w:rFonts w:ascii="Arial" w:hAnsi="Arial" w:cs="Arial"/>
          <w:sz w:val="24"/>
          <w:szCs w:val="24"/>
        </w:rPr>
      </w:pPr>
    </w:p>
    <w:p w14:paraId="777BB71A" w14:textId="108E24B4" w:rsidR="005E286A" w:rsidRPr="00C46935" w:rsidRDefault="00650F50">
      <w:pPr>
        <w:spacing w:after="0"/>
        <w:rPr>
          <w:rFonts w:ascii="Arial" w:hAnsi="Arial" w:cs="Arial"/>
          <w:sz w:val="24"/>
          <w:szCs w:val="24"/>
        </w:rPr>
      </w:pPr>
      <w:r w:rsidRPr="00C46935">
        <w:rPr>
          <w:rFonts w:ascii="Arial" w:hAnsi="Arial" w:cs="Arial"/>
          <w:sz w:val="24"/>
          <w:szCs w:val="24"/>
        </w:rPr>
        <w:t xml:space="preserve">Emma </w:t>
      </w:r>
      <w:r w:rsidR="00DE403F" w:rsidRPr="00C46935">
        <w:rPr>
          <w:rFonts w:ascii="Arial" w:hAnsi="Arial" w:cs="Arial"/>
          <w:sz w:val="24"/>
          <w:szCs w:val="24"/>
        </w:rPr>
        <w:t>32:18</w:t>
      </w:r>
    </w:p>
    <w:p w14:paraId="0085FEFC" w14:textId="77777777" w:rsidR="00650F50" w:rsidRPr="00C46935" w:rsidRDefault="00650F50">
      <w:pPr>
        <w:spacing w:after="0"/>
        <w:rPr>
          <w:rFonts w:ascii="Arial" w:hAnsi="Arial" w:cs="Arial"/>
          <w:sz w:val="24"/>
          <w:szCs w:val="24"/>
        </w:rPr>
      </w:pPr>
    </w:p>
    <w:p w14:paraId="602C6870" w14:textId="3720BBAC" w:rsidR="005E286A" w:rsidRPr="00C46935" w:rsidRDefault="00FF499F">
      <w:pPr>
        <w:spacing w:after="0"/>
        <w:rPr>
          <w:rFonts w:ascii="Arial" w:hAnsi="Arial" w:cs="Arial"/>
          <w:sz w:val="24"/>
          <w:szCs w:val="24"/>
        </w:rPr>
      </w:pPr>
      <w:r w:rsidRPr="00C46935">
        <w:rPr>
          <w:rFonts w:ascii="Arial" w:hAnsi="Arial" w:cs="Arial"/>
          <w:sz w:val="24"/>
          <w:szCs w:val="24"/>
        </w:rPr>
        <w:t>I</w:t>
      </w:r>
      <w:r w:rsidR="00650F50" w:rsidRPr="00C46935">
        <w:rPr>
          <w:rFonts w:ascii="Arial" w:hAnsi="Arial" w:cs="Arial"/>
          <w:sz w:val="24"/>
          <w:szCs w:val="24"/>
        </w:rPr>
        <w:t>’d</w:t>
      </w:r>
      <w:r w:rsidRPr="00C46935">
        <w:rPr>
          <w:rFonts w:ascii="Arial" w:hAnsi="Arial" w:cs="Arial"/>
          <w:sz w:val="24"/>
          <w:szCs w:val="24"/>
        </w:rPr>
        <w:t xml:space="preserve"> just gone to university, and I met one of my </w:t>
      </w:r>
      <w:proofErr w:type="spellStart"/>
      <w:r w:rsidRPr="00C46935">
        <w:rPr>
          <w:rFonts w:ascii="Arial" w:hAnsi="Arial" w:cs="Arial"/>
          <w:sz w:val="24"/>
          <w:szCs w:val="24"/>
        </w:rPr>
        <w:t>neighbours</w:t>
      </w:r>
      <w:proofErr w:type="spellEnd"/>
      <w:r w:rsidR="00650F50" w:rsidRPr="00C46935">
        <w:rPr>
          <w:rFonts w:ascii="Arial" w:hAnsi="Arial" w:cs="Arial"/>
          <w:sz w:val="24"/>
          <w:szCs w:val="24"/>
        </w:rPr>
        <w:t>,</w:t>
      </w:r>
      <w:r w:rsidRPr="00C46935">
        <w:rPr>
          <w:rFonts w:ascii="Arial" w:hAnsi="Arial" w:cs="Arial"/>
          <w:sz w:val="24"/>
          <w:szCs w:val="24"/>
        </w:rPr>
        <w:t xml:space="preserve"> one of the other students who lived on the same corridor as me. I discovered that his birthday was in the same week as me. And we discovered that we were both in this study together. And then we both got the invit</w:t>
      </w:r>
      <w:r w:rsidR="00650F50" w:rsidRPr="00C46935">
        <w:rPr>
          <w:rFonts w:ascii="Arial" w:hAnsi="Arial" w:cs="Arial"/>
          <w:sz w:val="24"/>
          <w:szCs w:val="24"/>
        </w:rPr>
        <w:t>ation to come to Alton Towers, s</w:t>
      </w:r>
      <w:r w:rsidRPr="00C46935">
        <w:rPr>
          <w:rFonts w:ascii="Arial" w:hAnsi="Arial" w:cs="Arial"/>
          <w:sz w:val="24"/>
          <w:szCs w:val="24"/>
        </w:rPr>
        <w:t xml:space="preserve">o we decided to go together. And it was really good fun. We had a great day. Yeah, it was really good to see all these other young people </w:t>
      </w:r>
      <w:r w:rsidR="00650F50" w:rsidRPr="00C46935">
        <w:rPr>
          <w:rFonts w:ascii="Arial" w:hAnsi="Arial" w:cs="Arial"/>
          <w:sz w:val="24"/>
          <w:szCs w:val="24"/>
        </w:rPr>
        <w:t xml:space="preserve">there, all </w:t>
      </w:r>
      <w:r w:rsidRPr="00C46935">
        <w:rPr>
          <w:rFonts w:ascii="Arial" w:hAnsi="Arial" w:cs="Arial"/>
          <w:sz w:val="24"/>
          <w:szCs w:val="24"/>
        </w:rPr>
        <w:t>the same age as us. I</w:t>
      </w:r>
      <w:r w:rsidR="006027AA" w:rsidRPr="00C46935">
        <w:rPr>
          <w:rFonts w:ascii="Arial" w:hAnsi="Arial" w:cs="Arial"/>
          <w:sz w:val="24"/>
          <w:szCs w:val="24"/>
        </w:rPr>
        <w:t>t</w:t>
      </w:r>
      <w:r w:rsidRPr="00C46935">
        <w:rPr>
          <w:rFonts w:ascii="Arial" w:hAnsi="Arial" w:cs="Arial"/>
          <w:sz w:val="24"/>
          <w:szCs w:val="24"/>
        </w:rPr>
        <w:t xml:space="preserve"> was really, really good fun.</w:t>
      </w:r>
    </w:p>
    <w:p w14:paraId="22AF849B" w14:textId="77777777" w:rsidR="005E286A" w:rsidRPr="00C46935" w:rsidRDefault="005E286A">
      <w:pPr>
        <w:spacing w:after="0"/>
        <w:rPr>
          <w:rFonts w:ascii="Arial" w:hAnsi="Arial" w:cs="Arial"/>
          <w:sz w:val="24"/>
          <w:szCs w:val="24"/>
        </w:rPr>
      </w:pPr>
    </w:p>
    <w:p w14:paraId="427EE1B6" w14:textId="23514206" w:rsidR="005E286A" w:rsidRPr="00C46935" w:rsidRDefault="0042192C">
      <w:pPr>
        <w:spacing w:after="0"/>
        <w:rPr>
          <w:rFonts w:ascii="Arial" w:hAnsi="Arial" w:cs="Arial"/>
          <w:sz w:val="24"/>
          <w:szCs w:val="24"/>
        </w:rPr>
      </w:pPr>
      <w:r w:rsidRPr="00C46935">
        <w:rPr>
          <w:rFonts w:ascii="Arial" w:hAnsi="Arial" w:cs="Arial"/>
          <w:sz w:val="24"/>
          <w:szCs w:val="24"/>
        </w:rPr>
        <w:t xml:space="preserve">Sam </w:t>
      </w:r>
      <w:r w:rsidR="00F97C15" w:rsidRPr="00C46935">
        <w:rPr>
          <w:rFonts w:ascii="Arial" w:hAnsi="Arial" w:cs="Arial"/>
          <w:sz w:val="24"/>
          <w:szCs w:val="24"/>
        </w:rPr>
        <w:t>32:50</w:t>
      </w:r>
    </w:p>
    <w:p w14:paraId="0A271CBA" w14:textId="77777777" w:rsidR="0042192C" w:rsidRPr="00C46935" w:rsidRDefault="0042192C">
      <w:pPr>
        <w:spacing w:after="0"/>
        <w:rPr>
          <w:rFonts w:ascii="Arial" w:hAnsi="Arial" w:cs="Arial"/>
          <w:sz w:val="24"/>
          <w:szCs w:val="24"/>
        </w:rPr>
      </w:pPr>
    </w:p>
    <w:p w14:paraId="18A5CDD3" w14:textId="3181F92C" w:rsidR="005E286A" w:rsidRPr="00C46935" w:rsidRDefault="006027AA">
      <w:pPr>
        <w:spacing w:after="0"/>
        <w:rPr>
          <w:rFonts w:ascii="Arial" w:hAnsi="Arial" w:cs="Arial"/>
          <w:sz w:val="24"/>
          <w:szCs w:val="24"/>
        </w:rPr>
      </w:pPr>
      <w:r w:rsidRPr="00C46935">
        <w:rPr>
          <w:rFonts w:ascii="Arial" w:hAnsi="Arial" w:cs="Arial"/>
          <w:sz w:val="24"/>
          <w:szCs w:val="24"/>
        </w:rPr>
        <w:t>I went! I was there. Yeah, a</w:t>
      </w:r>
      <w:r w:rsidR="00FF499F" w:rsidRPr="00C46935">
        <w:rPr>
          <w:rFonts w:ascii="Arial" w:hAnsi="Arial" w:cs="Arial"/>
          <w:sz w:val="24"/>
          <w:szCs w:val="24"/>
        </w:rPr>
        <w:t>nd I took my best friend</w:t>
      </w:r>
      <w:r w:rsidRPr="00C46935">
        <w:rPr>
          <w:rFonts w:ascii="Arial" w:hAnsi="Arial" w:cs="Arial"/>
          <w:sz w:val="24"/>
          <w:szCs w:val="24"/>
        </w:rPr>
        <w:t xml:space="preserve"> and we went on the C</w:t>
      </w:r>
      <w:r w:rsidR="00FF499F" w:rsidRPr="00C46935">
        <w:rPr>
          <w:rFonts w:ascii="Arial" w:hAnsi="Arial" w:cs="Arial"/>
          <w:sz w:val="24"/>
          <w:szCs w:val="24"/>
        </w:rPr>
        <w:t>orkscrew. And I remember having the park to ourselves. That celebration was the hottest ticket in town. And, and obviously, it was exclusive as well. So that was really special</w:t>
      </w:r>
      <w:r w:rsidR="007774EB" w:rsidRPr="00C46935">
        <w:rPr>
          <w:rFonts w:ascii="Arial" w:hAnsi="Arial" w:cs="Arial"/>
          <w:sz w:val="24"/>
          <w:szCs w:val="24"/>
        </w:rPr>
        <w:t>,</w:t>
      </w:r>
      <w:r w:rsidR="00FF499F" w:rsidRPr="00C46935">
        <w:rPr>
          <w:rFonts w:ascii="Arial" w:hAnsi="Arial" w:cs="Arial"/>
          <w:sz w:val="24"/>
          <w:szCs w:val="24"/>
        </w:rPr>
        <w:t xml:space="preserve"> one of my lasting memories of my late teens, and al</w:t>
      </w:r>
      <w:r w:rsidRPr="00C46935">
        <w:rPr>
          <w:rFonts w:ascii="Arial" w:hAnsi="Arial" w:cs="Arial"/>
          <w:sz w:val="24"/>
          <w:szCs w:val="24"/>
        </w:rPr>
        <w:t>so being an 18 year old girl, and</w:t>
      </w:r>
      <w:r w:rsidR="00FF499F" w:rsidRPr="00C46935">
        <w:rPr>
          <w:rFonts w:ascii="Arial" w:hAnsi="Arial" w:cs="Arial"/>
          <w:sz w:val="24"/>
          <w:szCs w:val="24"/>
        </w:rPr>
        <w:t xml:space="preserve"> going there with my best friend. We were obviously like, oh, </w:t>
      </w:r>
      <w:r w:rsidRPr="00C46935">
        <w:rPr>
          <w:rFonts w:ascii="Arial" w:hAnsi="Arial" w:cs="Arial"/>
          <w:sz w:val="24"/>
          <w:szCs w:val="24"/>
        </w:rPr>
        <w:t>I wonder if</w:t>
      </w:r>
      <w:r w:rsidR="00FF499F" w:rsidRPr="00C46935">
        <w:rPr>
          <w:rFonts w:ascii="Arial" w:hAnsi="Arial" w:cs="Arial"/>
          <w:sz w:val="24"/>
          <w:szCs w:val="24"/>
        </w:rPr>
        <w:t xml:space="preserve"> there's any hot boys</w:t>
      </w:r>
      <w:r w:rsidRPr="00C46935">
        <w:rPr>
          <w:rFonts w:ascii="Arial" w:hAnsi="Arial" w:cs="Arial"/>
          <w:sz w:val="24"/>
          <w:szCs w:val="24"/>
        </w:rPr>
        <w:t>?!</w:t>
      </w:r>
      <w:r w:rsidR="00FF499F" w:rsidRPr="00C46935">
        <w:rPr>
          <w:rFonts w:ascii="Arial" w:hAnsi="Arial" w:cs="Arial"/>
          <w:sz w:val="24"/>
          <w:szCs w:val="24"/>
        </w:rPr>
        <w:t xml:space="preserve"> You know, as you do. It was just a really fun day out.</w:t>
      </w:r>
    </w:p>
    <w:p w14:paraId="2BD5CECD" w14:textId="77777777" w:rsidR="005E286A" w:rsidRPr="00C46935" w:rsidRDefault="005E286A">
      <w:pPr>
        <w:spacing w:after="0"/>
        <w:rPr>
          <w:rFonts w:ascii="Arial" w:hAnsi="Arial" w:cs="Arial"/>
          <w:sz w:val="24"/>
          <w:szCs w:val="24"/>
        </w:rPr>
      </w:pPr>
    </w:p>
    <w:p w14:paraId="446B5C53" w14:textId="209139A3" w:rsidR="005E286A" w:rsidRPr="00C46935" w:rsidRDefault="006027AA">
      <w:pPr>
        <w:spacing w:after="0"/>
        <w:rPr>
          <w:rFonts w:ascii="Arial" w:hAnsi="Arial" w:cs="Arial"/>
          <w:sz w:val="24"/>
          <w:szCs w:val="24"/>
        </w:rPr>
      </w:pPr>
      <w:r w:rsidRPr="00C46935">
        <w:rPr>
          <w:rFonts w:ascii="Arial" w:hAnsi="Arial" w:cs="Arial"/>
          <w:sz w:val="24"/>
          <w:szCs w:val="24"/>
        </w:rPr>
        <w:t xml:space="preserve">Lee Elliot Major </w:t>
      </w:r>
      <w:r w:rsidR="00F97C15" w:rsidRPr="00C46935">
        <w:rPr>
          <w:rFonts w:ascii="Arial" w:hAnsi="Arial" w:cs="Arial"/>
          <w:sz w:val="24"/>
          <w:szCs w:val="24"/>
        </w:rPr>
        <w:t>33:26</w:t>
      </w:r>
    </w:p>
    <w:p w14:paraId="70E7455E" w14:textId="77777777" w:rsidR="006027AA" w:rsidRPr="00C46935" w:rsidRDefault="006027AA">
      <w:pPr>
        <w:spacing w:after="0"/>
        <w:rPr>
          <w:rFonts w:ascii="Arial" w:hAnsi="Arial" w:cs="Arial"/>
          <w:sz w:val="24"/>
          <w:szCs w:val="24"/>
        </w:rPr>
      </w:pPr>
    </w:p>
    <w:p w14:paraId="65C1AB6D" w14:textId="77777777" w:rsidR="005E286A" w:rsidRPr="00C46935" w:rsidRDefault="00FF499F">
      <w:pPr>
        <w:spacing w:after="0"/>
        <w:rPr>
          <w:rFonts w:ascii="Arial" w:hAnsi="Arial" w:cs="Arial"/>
          <w:sz w:val="24"/>
          <w:szCs w:val="24"/>
        </w:rPr>
      </w:pPr>
      <w:r w:rsidRPr="00C46935">
        <w:rPr>
          <w:rFonts w:ascii="Arial" w:hAnsi="Arial" w:cs="Arial"/>
          <w:sz w:val="24"/>
          <w:szCs w:val="24"/>
        </w:rPr>
        <w:t>And then Neville Butler made his great entrance.</w:t>
      </w:r>
    </w:p>
    <w:p w14:paraId="51DA552E" w14:textId="77777777" w:rsidR="005E286A" w:rsidRPr="00C46935" w:rsidRDefault="005E286A">
      <w:pPr>
        <w:spacing w:after="0"/>
        <w:rPr>
          <w:rFonts w:ascii="Arial" w:hAnsi="Arial" w:cs="Arial"/>
          <w:sz w:val="24"/>
          <w:szCs w:val="24"/>
        </w:rPr>
      </w:pPr>
    </w:p>
    <w:p w14:paraId="4002A4B8" w14:textId="78AD0356" w:rsidR="005E286A" w:rsidRPr="00C46935" w:rsidRDefault="006027AA">
      <w:pPr>
        <w:spacing w:after="0"/>
        <w:rPr>
          <w:rFonts w:ascii="Arial" w:hAnsi="Arial" w:cs="Arial"/>
          <w:sz w:val="24"/>
          <w:szCs w:val="24"/>
        </w:rPr>
      </w:pPr>
      <w:r w:rsidRPr="00C46935">
        <w:rPr>
          <w:rFonts w:ascii="Arial" w:hAnsi="Arial" w:cs="Arial"/>
          <w:sz w:val="24"/>
          <w:szCs w:val="24"/>
        </w:rPr>
        <w:t xml:space="preserve">Emma </w:t>
      </w:r>
      <w:r w:rsidR="00F97C15" w:rsidRPr="00C46935">
        <w:rPr>
          <w:rFonts w:ascii="Arial" w:hAnsi="Arial" w:cs="Arial"/>
          <w:sz w:val="24"/>
          <w:szCs w:val="24"/>
        </w:rPr>
        <w:t>33:28</w:t>
      </w:r>
    </w:p>
    <w:p w14:paraId="77B0BDAF" w14:textId="77777777" w:rsidR="006027AA" w:rsidRPr="00C46935" w:rsidRDefault="006027AA">
      <w:pPr>
        <w:spacing w:after="0"/>
        <w:rPr>
          <w:rFonts w:ascii="Arial" w:hAnsi="Arial" w:cs="Arial"/>
          <w:sz w:val="24"/>
          <w:szCs w:val="24"/>
        </w:rPr>
      </w:pPr>
    </w:p>
    <w:p w14:paraId="001D62AC" w14:textId="31B74A0A" w:rsidR="005E286A" w:rsidRPr="00C46935" w:rsidRDefault="00FF499F">
      <w:pPr>
        <w:spacing w:after="0"/>
        <w:rPr>
          <w:rFonts w:ascii="Arial" w:hAnsi="Arial" w:cs="Arial"/>
          <w:sz w:val="24"/>
          <w:szCs w:val="24"/>
        </w:rPr>
      </w:pPr>
      <w:r w:rsidRPr="00C46935">
        <w:rPr>
          <w:rFonts w:ascii="Arial" w:hAnsi="Arial" w:cs="Arial"/>
          <w:sz w:val="24"/>
          <w:szCs w:val="24"/>
        </w:rPr>
        <w:t>There was a sort of parade. And he was standing in this sort of</w:t>
      </w:r>
      <w:r w:rsidR="007774EB" w:rsidRPr="00C46935">
        <w:rPr>
          <w:rFonts w:ascii="Arial" w:hAnsi="Arial" w:cs="Arial"/>
          <w:sz w:val="24"/>
          <w:szCs w:val="24"/>
        </w:rPr>
        <w:t xml:space="preserve"> –</w:t>
      </w:r>
      <w:r w:rsidRPr="00C46935">
        <w:rPr>
          <w:rFonts w:ascii="Arial" w:hAnsi="Arial" w:cs="Arial"/>
          <w:sz w:val="24"/>
          <w:szCs w:val="24"/>
        </w:rPr>
        <w:t xml:space="preserve"> </w:t>
      </w:r>
      <w:r w:rsidR="007774EB" w:rsidRPr="00C46935">
        <w:rPr>
          <w:rFonts w:ascii="Arial" w:hAnsi="Arial" w:cs="Arial"/>
          <w:sz w:val="24"/>
          <w:szCs w:val="24"/>
        </w:rPr>
        <w:t>I don’t know, it’s</w:t>
      </w:r>
      <w:r w:rsidRPr="00C46935">
        <w:rPr>
          <w:rFonts w:ascii="Arial" w:hAnsi="Arial" w:cs="Arial"/>
          <w:sz w:val="24"/>
          <w:szCs w:val="24"/>
        </w:rPr>
        <w:t xml:space="preserve"> a bit like a Pope</w:t>
      </w:r>
      <w:r w:rsidR="006027AA" w:rsidRPr="00C46935">
        <w:rPr>
          <w:rFonts w:ascii="Arial" w:hAnsi="Arial" w:cs="Arial"/>
          <w:sz w:val="24"/>
          <w:szCs w:val="24"/>
        </w:rPr>
        <w:t xml:space="preserve"> </w:t>
      </w:r>
      <w:r w:rsidR="00823766" w:rsidRPr="00C46935">
        <w:rPr>
          <w:rFonts w:ascii="Arial" w:hAnsi="Arial" w:cs="Arial"/>
          <w:sz w:val="24"/>
          <w:szCs w:val="24"/>
        </w:rPr>
        <w:t>m</w:t>
      </w:r>
      <w:r w:rsidR="006027AA" w:rsidRPr="00C46935">
        <w:rPr>
          <w:rFonts w:ascii="Arial" w:hAnsi="Arial" w:cs="Arial"/>
          <w:sz w:val="24"/>
          <w:szCs w:val="24"/>
        </w:rPr>
        <w:t>obile, you know the</w:t>
      </w:r>
      <w:r w:rsidRPr="00C46935">
        <w:rPr>
          <w:rFonts w:ascii="Arial" w:hAnsi="Arial" w:cs="Arial"/>
          <w:sz w:val="24"/>
          <w:szCs w:val="24"/>
        </w:rPr>
        <w:t xml:space="preserve"> sort of </w:t>
      </w:r>
      <w:r w:rsidR="006027AA" w:rsidRPr="00C46935">
        <w:rPr>
          <w:rFonts w:ascii="Arial" w:hAnsi="Arial" w:cs="Arial"/>
          <w:sz w:val="24"/>
          <w:szCs w:val="24"/>
        </w:rPr>
        <w:t xml:space="preserve">thing! And he was </w:t>
      </w:r>
      <w:r w:rsidRPr="00C46935">
        <w:rPr>
          <w:rFonts w:ascii="Arial" w:hAnsi="Arial" w:cs="Arial"/>
          <w:sz w:val="24"/>
          <w:szCs w:val="24"/>
        </w:rPr>
        <w:t>st</w:t>
      </w:r>
      <w:r w:rsidR="006027AA" w:rsidRPr="00C46935">
        <w:rPr>
          <w:rFonts w:ascii="Arial" w:hAnsi="Arial" w:cs="Arial"/>
          <w:sz w:val="24"/>
          <w:szCs w:val="24"/>
        </w:rPr>
        <w:t>anding on</w:t>
      </w:r>
      <w:r w:rsidRPr="00C46935">
        <w:rPr>
          <w:rFonts w:ascii="Arial" w:hAnsi="Arial" w:cs="Arial"/>
          <w:sz w:val="24"/>
          <w:szCs w:val="24"/>
        </w:rPr>
        <w:t xml:space="preserve"> that.</w:t>
      </w:r>
      <w:r w:rsidR="006027AA" w:rsidRPr="00C46935">
        <w:rPr>
          <w:rFonts w:ascii="Arial" w:hAnsi="Arial" w:cs="Arial"/>
          <w:sz w:val="24"/>
          <w:szCs w:val="24"/>
        </w:rPr>
        <w:t xml:space="preserve"> And it was going </w:t>
      </w:r>
      <w:r w:rsidR="007774EB" w:rsidRPr="00C46935">
        <w:rPr>
          <w:rFonts w:ascii="Arial" w:hAnsi="Arial" w:cs="Arial"/>
          <w:sz w:val="24"/>
          <w:szCs w:val="24"/>
        </w:rPr>
        <w:t xml:space="preserve">past </w:t>
      </w:r>
      <w:r w:rsidRPr="00C46935">
        <w:rPr>
          <w:rFonts w:ascii="Arial" w:hAnsi="Arial" w:cs="Arial"/>
          <w:sz w:val="24"/>
          <w:szCs w:val="24"/>
        </w:rPr>
        <w:t xml:space="preserve">and he was waving </w:t>
      </w:r>
      <w:r w:rsidR="006027AA" w:rsidRPr="00C46935">
        <w:rPr>
          <w:rFonts w:ascii="Arial" w:hAnsi="Arial" w:cs="Arial"/>
          <w:sz w:val="24"/>
          <w:szCs w:val="24"/>
        </w:rPr>
        <w:t xml:space="preserve">at </w:t>
      </w:r>
      <w:r w:rsidRPr="00C46935">
        <w:rPr>
          <w:rFonts w:ascii="Arial" w:hAnsi="Arial" w:cs="Arial"/>
          <w:sz w:val="24"/>
          <w:szCs w:val="24"/>
        </w:rPr>
        <w:t>everyone</w:t>
      </w:r>
      <w:r w:rsidR="007774EB" w:rsidRPr="00C46935">
        <w:rPr>
          <w:rFonts w:ascii="Arial" w:hAnsi="Arial" w:cs="Arial"/>
          <w:sz w:val="24"/>
          <w:szCs w:val="24"/>
        </w:rPr>
        <w:t>. He</w:t>
      </w:r>
      <w:r w:rsidRPr="00C46935">
        <w:rPr>
          <w:rFonts w:ascii="Arial" w:hAnsi="Arial" w:cs="Arial"/>
          <w:sz w:val="24"/>
          <w:szCs w:val="24"/>
        </w:rPr>
        <w:t xml:space="preserve"> looked a bit</w:t>
      </w:r>
      <w:r w:rsidR="007774EB" w:rsidRPr="00C46935">
        <w:rPr>
          <w:rFonts w:ascii="Arial" w:hAnsi="Arial" w:cs="Arial"/>
          <w:sz w:val="24"/>
          <w:szCs w:val="24"/>
        </w:rPr>
        <w:t>,</w:t>
      </w:r>
      <w:r w:rsidRPr="00C46935">
        <w:rPr>
          <w:rFonts w:ascii="Arial" w:hAnsi="Arial" w:cs="Arial"/>
          <w:sz w:val="24"/>
          <w:szCs w:val="24"/>
        </w:rPr>
        <w:t xml:space="preserve"> he had kind of</w:t>
      </w:r>
      <w:r w:rsidR="007774EB" w:rsidRPr="00C46935">
        <w:rPr>
          <w:rFonts w:ascii="Arial" w:hAnsi="Arial" w:cs="Arial"/>
          <w:sz w:val="24"/>
          <w:szCs w:val="24"/>
        </w:rPr>
        <w:t xml:space="preserve"> –</w:t>
      </w:r>
      <w:r w:rsidRPr="00C46935">
        <w:rPr>
          <w:rFonts w:ascii="Arial" w:hAnsi="Arial" w:cs="Arial"/>
          <w:sz w:val="24"/>
          <w:szCs w:val="24"/>
        </w:rPr>
        <w:t xml:space="preserve"> I don't know if this is a real memory or if I've just made th</w:t>
      </w:r>
      <w:r w:rsidR="006027AA" w:rsidRPr="00C46935">
        <w:rPr>
          <w:rFonts w:ascii="Arial" w:hAnsi="Arial" w:cs="Arial"/>
          <w:sz w:val="24"/>
          <w:szCs w:val="24"/>
        </w:rPr>
        <w:t>is up, but in my memory he had k</w:t>
      </w:r>
      <w:r w:rsidRPr="00C46935">
        <w:rPr>
          <w:rFonts w:ascii="Arial" w:hAnsi="Arial" w:cs="Arial"/>
          <w:sz w:val="24"/>
          <w:szCs w:val="24"/>
        </w:rPr>
        <w:t>ind of bushy white hair a bit like Einstein, and he was just waving</w:t>
      </w:r>
      <w:r w:rsidR="006027AA" w:rsidRPr="00C46935">
        <w:rPr>
          <w:rFonts w:ascii="Arial" w:hAnsi="Arial" w:cs="Arial"/>
          <w:sz w:val="24"/>
          <w:szCs w:val="24"/>
        </w:rPr>
        <w:t xml:space="preserve"> at</w:t>
      </w:r>
      <w:r w:rsidRPr="00C46935">
        <w:rPr>
          <w:rFonts w:ascii="Arial" w:hAnsi="Arial" w:cs="Arial"/>
          <w:sz w:val="24"/>
          <w:szCs w:val="24"/>
        </w:rPr>
        <w:t xml:space="preserve"> everyone</w:t>
      </w:r>
      <w:r w:rsidR="006027AA" w:rsidRPr="00C46935">
        <w:rPr>
          <w:rFonts w:ascii="Arial" w:hAnsi="Arial" w:cs="Arial"/>
          <w:sz w:val="24"/>
          <w:szCs w:val="24"/>
        </w:rPr>
        <w:t xml:space="preserve"> and everyone was waving and cheering at him.</w:t>
      </w:r>
    </w:p>
    <w:p w14:paraId="025F043B" w14:textId="77777777" w:rsidR="005E286A" w:rsidRPr="00C46935" w:rsidRDefault="005E286A">
      <w:pPr>
        <w:spacing w:after="0"/>
        <w:rPr>
          <w:rFonts w:ascii="Arial" w:hAnsi="Arial" w:cs="Arial"/>
          <w:sz w:val="24"/>
          <w:szCs w:val="24"/>
        </w:rPr>
      </w:pPr>
    </w:p>
    <w:p w14:paraId="1231F134" w14:textId="4251A99E" w:rsidR="005E286A" w:rsidRPr="00C46935" w:rsidRDefault="006027AA">
      <w:pPr>
        <w:spacing w:after="0"/>
        <w:rPr>
          <w:rFonts w:ascii="Arial" w:hAnsi="Arial" w:cs="Arial"/>
          <w:sz w:val="24"/>
          <w:szCs w:val="24"/>
        </w:rPr>
      </w:pPr>
      <w:r w:rsidRPr="00C46935">
        <w:rPr>
          <w:rFonts w:ascii="Arial" w:hAnsi="Arial" w:cs="Arial"/>
          <w:sz w:val="24"/>
          <w:szCs w:val="24"/>
        </w:rPr>
        <w:t xml:space="preserve">Lee Elliot Major </w:t>
      </w:r>
      <w:r w:rsidR="00FF499F" w:rsidRPr="00C46935">
        <w:rPr>
          <w:rFonts w:ascii="Arial" w:hAnsi="Arial" w:cs="Arial"/>
          <w:sz w:val="24"/>
          <w:szCs w:val="24"/>
        </w:rPr>
        <w:t>34</w:t>
      </w:r>
      <w:r w:rsidR="00F97C15" w:rsidRPr="00C46935">
        <w:rPr>
          <w:rFonts w:ascii="Arial" w:hAnsi="Arial" w:cs="Arial"/>
          <w:sz w:val="24"/>
          <w:szCs w:val="24"/>
        </w:rPr>
        <w:t>:03</w:t>
      </w:r>
    </w:p>
    <w:p w14:paraId="6153D668" w14:textId="77777777" w:rsidR="006027AA" w:rsidRPr="00C46935" w:rsidRDefault="006027AA">
      <w:pPr>
        <w:spacing w:after="0"/>
        <w:rPr>
          <w:rFonts w:ascii="Arial" w:hAnsi="Arial" w:cs="Arial"/>
          <w:sz w:val="24"/>
          <w:szCs w:val="24"/>
        </w:rPr>
      </w:pPr>
    </w:p>
    <w:p w14:paraId="20FF085C" w14:textId="43141B5D" w:rsidR="005E286A" w:rsidRPr="00C46935" w:rsidRDefault="006027AA">
      <w:pPr>
        <w:spacing w:after="0"/>
        <w:rPr>
          <w:rFonts w:ascii="Arial" w:hAnsi="Arial" w:cs="Arial"/>
          <w:sz w:val="24"/>
          <w:szCs w:val="24"/>
        </w:rPr>
      </w:pPr>
      <w:r w:rsidRPr="00C46935">
        <w:rPr>
          <w:rFonts w:ascii="Arial" w:hAnsi="Arial" w:cs="Arial"/>
          <w:sz w:val="24"/>
          <w:szCs w:val="24"/>
        </w:rPr>
        <w:t>In t</w:t>
      </w:r>
      <w:r w:rsidR="00FF499F" w:rsidRPr="00C46935">
        <w:rPr>
          <w:rFonts w:ascii="Arial" w:hAnsi="Arial" w:cs="Arial"/>
          <w:sz w:val="24"/>
          <w:szCs w:val="24"/>
        </w:rPr>
        <w:t xml:space="preserve">he next episode, we're moving to the 1990s to find out how the study and its staff survived the lean years, the 1980s and </w:t>
      </w:r>
      <w:r w:rsidR="007774EB" w:rsidRPr="00C46935">
        <w:rPr>
          <w:rFonts w:ascii="Arial" w:hAnsi="Arial" w:cs="Arial"/>
          <w:sz w:val="24"/>
          <w:szCs w:val="24"/>
        </w:rPr>
        <w:t xml:space="preserve">the </w:t>
      </w:r>
      <w:r w:rsidR="00FF499F" w:rsidRPr="00C46935">
        <w:rPr>
          <w:rFonts w:ascii="Arial" w:hAnsi="Arial" w:cs="Arial"/>
          <w:sz w:val="24"/>
          <w:szCs w:val="24"/>
        </w:rPr>
        <w:t>1990s</w:t>
      </w:r>
      <w:r w:rsidRPr="00C46935">
        <w:rPr>
          <w:rFonts w:ascii="Arial" w:hAnsi="Arial" w:cs="Arial"/>
          <w:sz w:val="24"/>
          <w:szCs w:val="24"/>
        </w:rPr>
        <w:t>,</w:t>
      </w:r>
      <w:r w:rsidR="00FF499F" w:rsidRPr="00C46935">
        <w:rPr>
          <w:rFonts w:ascii="Arial" w:hAnsi="Arial" w:cs="Arial"/>
          <w:sz w:val="24"/>
          <w:szCs w:val="24"/>
        </w:rPr>
        <w:t xml:space="preserve"> and managed to get back into contact with study participants after</w:t>
      </w:r>
      <w:r w:rsidRPr="00C46935">
        <w:rPr>
          <w:rFonts w:ascii="Arial" w:hAnsi="Arial" w:cs="Arial"/>
          <w:sz w:val="24"/>
          <w:szCs w:val="24"/>
        </w:rPr>
        <w:t xml:space="preserve"> a</w:t>
      </w:r>
      <w:r w:rsidR="00FF499F" w:rsidRPr="00C46935">
        <w:rPr>
          <w:rFonts w:ascii="Arial" w:hAnsi="Arial" w:cs="Arial"/>
          <w:sz w:val="24"/>
          <w:szCs w:val="24"/>
        </w:rPr>
        <w:t xml:space="preserve"> 10 year gap. We'll learn how the study's findings on </w:t>
      </w:r>
      <w:r w:rsidR="007774EB" w:rsidRPr="00C46935">
        <w:rPr>
          <w:rFonts w:ascii="Arial" w:hAnsi="Arial" w:cs="Arial"/>
          <w:sz w:val="24"/>
          <w:szCs w:val="24"/>
        </w:rPr>
        <w:t>a</w:t>
      </w:r>
      <w:r w:rsidR="00FF499F" w:rsidRPr="00C46935">
        <w:rPr>
          <w:rFonts w:ascii="Arial" w:hAnsi="Arial" w:cs="Arial"/>
          <w:sz w:val="24"/>
          <w:szCs w:val="24"/>
        </w:rPr>
        <w:t xml:space="preserve">dult </w:t>
      </w:r>
      <w:r w:rsidR="007774EB" w:rsidRPr="00C46935">
        <w:rPr>
          <w:rFonts w:ascii="Arial" w:hAnsi="Arial" w:cs="Arial"/>
          <w:sz w:val="24"/>
          <w:szCs w:val="24"/>
        </w:rPr>
        <w:t>l</w:t>
      </w:r>
      <w:r w:rsidR="00FF499F" w:rsidRPr="00C46935">
        <w:rPr>
          <w:rFonts w:ascii="Arial" w:hAnsi="Arial" w:cs="Arial"/>
          <w:sz w:val="24"/>
          <w:szCs w:val="24"/>
        </w:rPr>
        <w:t xml:space="preserve">iteracy and </w:t>
      </w:r>
      <w:r w:rsidR="007774EB" w:rsidRPr="00C46935">
        <w:rPr>
          <w:rFonts w:ascii="Arial" w:hAnsi="Arial" w:cs="Arial"/>
          <w:sz w:val="24"/>
          <w:szCs w:val="24"/>
        </w:rPr>
        <w:t>n</w:t>
      </w:r>
      <w:r w:rsidR="00FF499F" w:rsidRPr="00C46935">
        <w:rPr>
          <w:rFonts w:ascii="Arial" w:hAnsi="Arial" w:cs="Arial"/>
          <w:sz w:val="24"/>
          <w:szCs w:val="24"/>
        </w:rPr>
        <w:t xml:space="preserve">umeracy helped people across Britain face their learning </w:t>
      </w:r>
      <w:r w:rsidRPr="00C46935">
        <w:rPr>
          <w:rFonts w:ascii="Arial" w:hAnsi="Arial" w:cs="Arial"/>
          <w:sz w:val="24"/>
          <w:szCs w:val="24"/>
        </w:rPr>
        <w:t>gremlins</w:t>
      </w:r>
      <w:r w:rsidR="007774EB" w:rsidRPr="00C46935">
        <w:rPr>
          <w:rFonts w:ascii="Arial" w:hAnsi="Arial" w:cs="Arial"/>
          <w:sz w:val="24"/>
          <w:szCs w:val="24"/>
        </w:rPr>
        <w:t>.</w:t>
      </w:r>
    </w:p>
    <w:p w14:paraId="2AF02D5C" w14:textId="4015CEE0" w:rsidR="006027AA" w:rsidRPr="00C46935" w:rsidRDefault="006027AA">
      <w:pPr>
        <w:spacing w:after="0"/>
        <w:rPr>
          <w:rFonts w:ascii="Arial" w:hAnsi="Arial" w:cs="Arial"/>
          <w:sz w:val="24"/>
          <w:szCs w:val="24"/>
        </w:rPr>
      </w:pPr>
    </w:p>
    <w:p w14:paraId="0E5F6A82" w14:textId="1A5363A8" w:rsidR="005E286A" w:rsidRPr="00C46935" w:rsidRDefault="00823766">
      <w:pPr>
        <w:spacing w:after="0"/>
        <w:rPr>
          <w:rFonts w:ascii="Arial" w:hAnsi="Arial" w:cs="Arial"/>
          <w:sz w:val="24"/>
          <w:szCs w:val="24"/>
        </w:rPr>
      </w:pPr>
      <w:r w:rsidRPr="00C46935">
        <w:rPr>
          <w:rFonts w:ascii="Arial" w:hAnsi="Arial" w:cs="Arial"/>
          <w:sz w:val="24"/>
          <w:szCs w:val="24"/>
        </w:rPr>
        <w:t>Younger c</w:t>
      </w:r>
      <w:r w:rsidR="006027AA" w:rsidRPr="00C46935">
        <w:rPr>
          <w:rFonts w:ascii="Arial" w:hAnsi="Arial" w:cs="Arial"/>
          <w:sz w:val="24"/>
          <w:szCs w:val="24"/>
        </w:rPr>
        <w:t xml:space="preserve">hild </w:t>
      </w:r>
      <w:r w:rsidR="00FF499F" w:rsidRPr="00C46935">
        <w:rPr>
          <w:rFonts w:ascii="Arial" w:hAnsi="Arial" w:cs="Arial"/>
          <w:sz w:val="24"/>
          <w:szCs w:val="24"/>
        </w:rPr>
        <w:t>34:</w:t>
      </w:r>
      <w:r w:rsidR="00F97C15" w:rsidRPr="00C46935">
        <w:rPr>
          <w:rFonts w:ascii="Arial" w:hAnsi="Arial" w:cs="Arial"/>
          <w:sz w:val="24"/>
          <w:szCs w:val="24"/>
        </w:rPr>
        <w:t>26</w:t>
      </w:r>
    </w:p>
    <w:p w14:paraId="7AAFC0D0" w14:textId="77777777" w:rsidR="006027AA" w:rsidRPr="00C46935" w:rsidRDefault="006027AA">
      <w:pPr>
        <w:spacing w:after="0"/>
        <w:rPr>
          <w:rFonts w:ascii="Arial" w:hAnsi="Arial" w:cs="Arial"/>
          <w:sz w:val="24"/>
          <w:szCs w:val="24"/>
        </w:rPr>
      </w:pPr>
    </w:p>
    <w:p w14:paraId="3472E86E" w14:textId="492D567E" w:rsidR="006027AA" w:rsidRPr="00C46935" w:rsidRDefault="006027AA">
      <w:pPr>
        <w:spacing w:after="0"/>
        <w:rPr>
          <w:rFonts w:ascii="Arial" w:hAnsi="Arial" w:cs="Arial"/>
          <w:sz w:val="24"/>
          <w:szCs w:val="24"/>
        </w:rPr>
      </w:pPr>
      <w:r w:rsidRPr="00C46935">
        <w:rPr>
          <w:rFonts w:ascii="Arial" w:hAnsi="Arial" w:cs="Arial"/>
          <w:sz w:val="24"/>
          <w:szCs w:val="24"/>
        </w:rPr>
        <w:t>Mum, ho</w:t>
      </w:r>
      <w:r w:rsidR="00F97C15" w:rsidRPr="00C46935">
        <w:rPr>
          <w:rFonts w:ascii="Arial" w:hAnsi="Arial" w:cs="Arial"/>
          <w:sz w:val="24"/>
          <w:szCs w:val="24"/>
        </w:rPr>
        <w:t>w do you spell choir?</w:t>
      </w:r>
      <w:r w:rsidR="00F97C15" w:rsidRPr="00C46935">
        <w:rPr>
          <w:rFonts w:ascii="Arial" w:hAnsi="Arial" w:cs="Arial"/>
          <w:sz w:val="24"/>
          <w:szCs w:val="24"/>
        </w:rPr>
        <w:br/>
      </w:r>
      <w:r w:rsidR="00F97C15" w:rsidRPr="00C46935">
        <w:rPr>
          <w:rFonts w:ascii="Arial" w:hAnsi="Arial" w:cs="Arial"/>
          <w:sz w:val="24"/>
          <w:szCs w:val="24"/>
        </w:rPr>
        <w:br/>
        <w:t>Mum 34.28</w:t>
      </w:r>
    </w:p>
    <w:p w14:paraId="26F2F0FE" w14:textId="77777777" w:rsidR="006027AA" w:rsidRPr="00C46935" w:rsidRDefault="006027AA">
      <w:pPr>
        <w:spacing w:after="0"/>
        <w:rPr>
          <w:rFonts w:ascii="Arial" w:hAnsi="Arial" w:cs="Arial"/>
          <w:sz w:val="24"/>
          <w:szCs w:val="24"/>
        </w:rPr>
      </w:pPr>
    </w:p>
    <w:p w14:paraId="7AECE742" w14:textId="77777777" w:rsidR="006027AA" w:rsidRPr="00C46935" w:rsidRDefault="006027AA">
      <w:pPr>
        <w:spacing w:after="0"/>
        <w:rPr>
          <w:rFonts w:ascii="Arial" w:hAnsi="Arial" w:cs="Arial"/>
          <w:sz w:val="24"/>
          <w:szCs w:val="24"/>
        </w:rPr>
      </w:pPr>
      <w:r w:rsidRPr="00C46935">
        <w:rPr>
          <w:rFonts w:ascii="Arial" w:hAnsi="Arial" w:cs="Arial"/>
          <w:sz w:val="24"/>
          <w:szCs w:val="24"/>
        </w:rPr>
        <w:t xml:space="preserve">That’s a tough one, isn’t it! </w:t>
      </w:r>
    </w:p>
    <w:p w14:paraId="4E527D8D" w14:textId="77777777" w:rsidR="006027AA" w:rsidRPr="00C46935" w:rsidRDefault="006027AA">
      <w:pPr>
        <w:spacing w:after="0"/>
        <w:rPr>
          <w:rFonts w:ascii="Arial" w:hAnsi="Arial" w:cs="Arial"/>
          <w:sz w:val="24"/>
          <w:szCs w:val="24"/>
        </w:rPr>
      </w:pPr>
    </w:p>
    <w:p w14:paraId="37BB72CC" w14:textId="0C22DD6E" w:rsidR="006027AA" w:rsidRPr="00C46935" w:rsidRDefault="00823766">
      <w:pPr>
        <w:spacing w:after="0"/>
        <w:rPr>
          <w:rFonts w:ascii="Arial" w:hAnsi="Arial" w:cs="Arial"/>
          <w:sz w:val="24"/>
          <w:szCs w:val="24"/>
        </w:rPr>
      </w:pPr>
      <w:r w:rsidRPr="00C46935">
        <w:rPr>
          <w:rFonts w:ascii="Arial" w:hAnsi="Arial" w:cs="Arial"/>
          <w:sz w:val="24"/>
          <w:szCs w:val="24"/>
        </w:rPr>
        <w:t xml:space="preserve">Older child </w:t>
      </w:r>
      <w:r w:rsidR="006027AA" w:rsidRPr="00C46935">
        <w:rPr>
          <w:rFonts w:ascii="Arial" w:hAnsi="Arial" w:cs="Arial"/>
          <w:sz w:val="24"/>
          <w:szCs w:val="24"/>
        </w:rPr>
        <w:t>34.</w:t>
      </w:r>
      <w:r w:rsidR="00F97C15" w:rsidRPr="00C46935">
        <w:rPr>
          <w:rFonts w:ascii="Arial" w:hAnsi="Arial" w:cs="Arial"/>
          <w:sz w:val="24"/>
          <w:szCs w:val="24"/>
        </w:rPr>
        <w:t>31</w:t>
      </w:r>
    </w:p>
    <w:p w14:paraId="02621FF3" w14:textId="77777777" w:rsidR="006027AA" w:rsidRPr="00C46935" w:rsidRDefault="006027AA">
      <w:pPr>
        <w:spacing w:after="0"/>
        <w:rPr>
          <w:rFonts w:ascii="Arial" w:hAnsi="Arial" w:cs="Arial"/>
          <w:sz w:val="24"/>
          <w:szCs w:val="24"/>
        </w:rPr>
      </w:pPr>
    </w:p>
    <w:p w14:paraId="7D85A336" w14:textId="7B247031" w:rsidR="005E286A" w:rsidRPr="00C46935" w:rsidRDefault="00FF499F">
      <w:pPr>
        <w:spacing w:after="0"/>
        <w:rPr>
          <w:rFonts w:ascii="Arial" w:hAnsi="Arial" w:cs="Arial"/>
          <w:sz w:val="24"/>
          <w:szCs w:val="24"/>
        </w:rPr>
      </w:pPr>
      <w:r w:rsidRPr="00C46935">
        <w:rPr>
          <w:rFonts w:ascii="Arial" w:hAnsi="Arial" w:cs="Arial"/>
          <w:sz w:val="24"/>
          <w:szCs w:val="24"/>
        </w:rPr>
        <w:t>You don't know do you</w:t>
      </w:r>
      <w:r w:rsidR="006027AA" w:rsidRPr="00C46935">
        <w:rPr>
          <w:rFonts w:ascii="Arial" w:hAnsi="Arial" w:cs="Arial"/>
          <w:sz w:val="24"/>
          <w:szCs w:val="24"/>
        </w:rPr>
        <w:t>?</w:t>
      </w:r>
      <w:r w:rsidRPr="00C46935">
        <w:rPr>
          <w:rFonts w:ascii="Arial" w:hAnsi="Arial" w:cs="Arial"/>
          <w:sz w:val="24"/>
          <w:szCs w:val="24"/>
        </w:rPr>
        <w:t xml:space="preserve"> </w:t>
      </w:r>
      <w:r w:rsidR="006027AA" w:rsidRPr="00C46935">
        <w:rPr>
          <w:rFonts w:ascii="Arial" w:hAnsi="Arial" w:cs="Arial"/>
          <w:sz w:val="24"/>
          <w:szCs w:val="24"/>
        </w:rPr>
        <w:t>Mummy can’t spell!</w:t>
      </w:r>
    </w:p>
    <w:p w14:paraId="0AD35258" w14:textId="77777777" w:rsidR="005E286A" w:rsidRPr="00C46935" w:rsidRDefault="005E286A">
      <w:pPr>
        <w:spacing w:after="0"/>
        <w:rPr>
          <w:rFonts w:ascii="Arial" w:hAnsi="Arial" w:cs="Arial"/>
          <w:sz w:val="24"/>
          <w:szCs w:val="24"/>
        </w:rPr>
      </w:pPr>
    </w:p>
    <w:p w14:paraId="680ABA08" w14:textId="6BB33B24" w:rsidR="005E286A" w:rsidRPr="00C46935" w:rsidRDefault="006027AA">
      <w:pPr>
        <w:spacing w:after="0"/>
        <w:rPr>
          <w:rFonts w:ascii="Arial" w:hAnsi="Arial" w:cs="Arial"/>
          <w:sz w:val="24"/>
          <w:szCs w:val="24"/>
        </w:rPr>
      </w:pPr>
      <w:r w:rsidRPr="00C46935">
        <w:rPr>
          <w:rFonts w:ascii="Arial" w:hAnsi="Arial" w:cs="Arial"/>
          <w:sz w:val="24"/>
          <w:szCs w:val="24"/>
        </w:rPr>
        <w:t xml:space="preserve">Mum </w:t>
      </w:r>
      <w:r w:rsidR="00F97C15" w:rsidRPr="00C46935">
        <w:rPr>
          <w:rFonts w:ascii="Arial" w:hAnsi="Arial" w:cs="Arial"/>
          <w:sz w:val="24"/>
          <w:szCs w:val="24"/>
        </w:rPr>
        <w:t>34:34</w:t>
      </w:r>
    </w:p>
    <w:p w14:paraId="3CD8816D" w14:textId="77777777" w:rsidR="006027AA" w:rsidRPr="00C46935" w:rsidRDefault="006027AA">
      <w:pPr>
        <w:spacing w:after="0"/>
        <w:rPr>
          <w:rFonts w:ascii="Arial" w:hAnsi="Arial" w:cs="Arial"/>
          <w:sz w:val="24"/>
          <w:szCs w:val="24"/>
        </w:rPr>
      </w:pPr>
    </w:p>
    <w:p w14:paraId="7E8FAA5B" w14:textId="6B07DC05" w:rsidR="005E286A" w:rsidRPr="00C46935" w:rsidRDefault="00FF499F">
      <w:pPr>
        <w:spacing w:after="0"/>
        <w:rPr>
          <w:rFonts w:ascii="Arial" w:hAnsi="Arial" w:cs="Arial"/>
          <w:sz w:val="24"/>
          <w:szCs w:val="24"/>
        </w:rPr>
      </w:pPr>
      <w:r w:rsidRPr="00C46935">
        <w:rPr>
          <w:rFonts w:ascii="Arial" w:hAnsi="Arial" w:cs="Arial"/>
          <w:sz w:val="24"/>
          <w:szCs w:val="24"/>
        </w:rPr>
        <w:t>O</w:t>
      </w:r>
      <w:r w:rsidR="006027AA" w:rsidRPr="00C46935">
        <w:rPr>
          <w:rFonts w:ascii="Arial" w:hAnsi="Arial" w:cs="Arial"/>
          <w:sz w:val="24"/>
          <w:szCs w:val="24"/>
        </w:rPr>
        <w:t>h that is so embarrassing!</w:t>
      </w:r>
    </w:p>
    <w:p w14:paraId="68876303" w14:textId="77777777" w:rsidR="005E286A" w:rsidRPr="00C46935" w:rsidRDefault="005E286A">
      <w:pPr>
        <w:spacing w:after="0"/>
        <w:rPr>
          <w:rFonts w:ascii="Arial" w:hAnsi="Arial" w:cs="Arial"/>
          <w:sz w:val="24"/>
          <w:szCs w:val="24"/>
        </w:rPr>
      </w:pPr>
    </w:p>
    <w:p w14:paraId="2CEE50F8" w14:textId="79741FB3" w:rsidR="005E286A" w:rsidRPr="00C46935" w:rsidRDefault="006027AA">
      <w:pPr>
        <w:spacing w:after="0"/>
        <w:rPr>
          <w:rFonts w:ascii="Arial" w:hAnsi="Arial" w:cs="Arial"/>
          <w:sz w:val="24"/>
          <w:szCs w:val="24"/>
        </w:rPr>
      </w:pPr>
      <w:r w:rsidRPr="00C46935">
        <w:rPr>
          <w:rFonts w:ascii="Arial" w:hAnsi="Arial" w:cs="Arial"/>
          <w:sz w:val="24"/>
          <w:szCs w:val="24"/>
        </w:rPr>
        <w:t xml:space="preserve">Lee Elliot Major </w:t>
      </w:r>
      <w:r w:rsidR="00F97C15" w:rsidRPr="00C46935">
        <w:rPr>
          <w:rFonts w:ascii="Arial" w:hAnsi="Arial" w:cs="Arial"/>
          <w:sz w:val="24"/>
          <w:szCs w:val="24"/>
        </w:rPr>
        <w:t>34:36</w:t>
      </w:r>
    </w:p>
    <w:p w14:paraId="3212932D" w14:textId="77777777" w:rsidR="006027AA" w:rsidRPr="00C46935" w:rsidRDefault="006027AA">
      <w:pPr>
        <w:spacing w:after="0"/>
        <w:rPr>
          <w:rFonts w:ascii="Arial" w:hAnsi="Arial" w:cs="Arial"/>
          <w:sz w:val="24"/>
          <w:szCs w:val="24"/>
        </w:rPr>
      </w:pPr>
    </w:p>
    <w:p w14:paraId="4DA4FCA1" w14:textId="1449EACF" w:rsidR="005E286A" w:rsidRPr="00C46935" w:rsidRDefault="00FF499F">
      <w:pPr>
        <w:spacing w:after="0"/>
        <w:rPr>
          <w:rFonts w:ascii="Arial" w:hAnsi="Arial" w:cs="Arial"/>
          <w:sz w:val="24"/>
          <w:szCs w:val="24"/>
        </w:rPr>
      </w:pPr>
      <w:r w:rsidRPr="00C46935">
        <w:rPr>
          <w:rFonts w:ascii="Arial" w:hAnsi="Arial" w:cs="Arial"/>
          <w:sz w:val="24"/>
          <w:szCs w:val="24"/>
        </w:rPr>
        <w:t>We</w:t>
      </w:r>
      <w:r w:rsidR="006027AA" w:rsidRPr="00C46935">
        <w:rPr>
          <w:rFonts w:ascii="Arial" w:hAnsi="Arial" w:cs="Arial"/>
          <w:sz w:val="24"/>
          <w:szCs w:val="24"/>
        </w:rPr>
        <w:t>’ll also ask</w:t>
      </w:r>
      <w:r w:rsidRPr="00C46935">
        <w:rPr>
          <w:rFonts w:ascii="Arial" w:hAnsi="Arial" w:cs="Arial"/>
          <w:sz w:val="24"/>
          <w:szCs w:val="24"/>
        </w:rPr>
        <w:t xml:space="preserve"> study participants what it was like to join the study again as adults and find out how they were getting on in the big wide world after the boom and bust years. See you next week.</w:t>
      </w:r>
    </w:p>
    <w:p w14:paraId="4D7C91B7" w14:textId="77777777" w:rsidR="005E286A" w:rsidRPr="00C46935" w:rsidRDefault="005E286A">
      <w:pPr>
        <w:spacing w:after="0"/>
        <w:rPr>
          <w:rFonts w:ascii="Arial" w:hAnsi="Arial" w:cs="Arial"/>
          <w:sz w:val="24"/>
          <w:szCs w:val="24"/>
        </w:rPr>
      </w:pPr>
    </w:p>
    <w:p w14:paraId="3EEF0288" w14:textId="6024D319" w:rsidR="005E286A" w:rsidRPr="00C46935" w:rsidRDefault="00D623FF">
      <w:pPr>
        <w:spacing w:after="0"/>
        <w:rPr>
          <w:rFonts w:ascii="Arial" w:hAnsi="Arial" w:cs="Arial"/>
          <w:sz w:val="24"/>
          <w:szCs w:val="24"/>
        </w:rPr>
      </w:pPr>
      <w:r w:rsidRPr="00C46935">
        <w:rPr>
          <w:rFonts w:ascii="Arial" w:hAnsi="Arial" w:cs="Arial"/>
          <w:sz w:val="24"/>
          <w:szCs w:val="24"/>
        </w:rPr>
        <w:t xml:space="preserve">Narrator </w:t>
      </w:r>
      <w:r w:rsidR="00F97C15" w:rsidRPr="00C46935">
        <w:rPr>
          <w:rFonts w:ascii="Arial" w:hAnsi="Arial" w:cs="Arial"/>
          <w:sz w:val="24"/>
          <w:szCs w:val="24"/>
        </w:rPr>
        <w:t>34</w:t>
      </w:r>
      <w:r w:rsidR="00FF499F" w:rsidRPr="00C46935">
        <w:rPr>
          <w:rFonts w:ascii="Arial" w:hAnsi="Arial" w:cs="Arial"/>
          <w:sz w:val="24"/>
          <w:szCs w:val="24"/>
        </w:rPr>
        <w:t>:</w:t>
      </w:r>
      <w:r w:rsidR="00F97C15" w:rsidRPr="00C46935">
        <w:rPr>
          <w:rFonts w:ascii="Arial" w:hAnsi="Arial" w:cs="Arial"/>
          <w:sz w:val="24"/>
          <w:szCs w:val="24"/>
        </w:rPr>
        <w:t>52</w:t>
      </w:r>
    </w:p>
    <w:p w14:paraId="012D28FF" w14:textId="77777777" w:rsidR="006027AA" w:rsidRPr="00C46935" w:rsidRDefault="006027AA">
      <w:pPr>
        <w:spacing w:after="0"/>
        <w:rPr>
          <w:rFonts w:ascii="Arial" w:hAnsi="Arial" w:cs="Arial"/>
          <w:sz w:val="24"/>
          <w:szCs w:val="24"/>
        </w:rPr>
      </w:pPr>
    </w:p>
    <w:p w14:paraId="7240E834" w14:textId="79324675" w:rsidR="005E286A" w:rsidRPr="00C46935" w:rsidRDefault="006027AA">
      <w:pPr>
        <w:spacing w:after="0"/>
        <w:rPr>
          <w:rFonts w:ascii="Arial" w:hAnsi="Arial" w:cs="Arial"/>
          <w:sz w:val="24"/>
          <w:szCs w:val="24"/>
        </w:rPr>
      </w:pPr>
      <w:r w:rsidRPr="00C46935">
        <w:rPr>
          <w:rFonts w:ascii="Arial" w:hAnsi="Arial" w:cs="Arial"/>
          <w:sz w:val="24"/>
          <w:szCs w:val="24"/>
        </w:rPr>
        <w:t>50 Y</w:t>
      </w:r>
      <w:r w:rsidR="00FF499F" w:rsidRPr="00C46935">
        <w:rPr>
          <w:rFonts w:ascii="Arial" w:hAnsi="Arial" w:cs="Arial"/>
          <w:sz w:val="24"/>
          <w:szCs w:val="24"/>
        </w:rPr>
        <w:t xml:space="preserve">ears of </w:t>
      </w:r>
      <w:r w:rsidRPr="00C46935">
        <w:rPr>
          <w:rFonts w:ascii="Arial" w:hAnsi="Arial" w:cs="Arial"/>
          <w:sz w:val="24"/>
          <w:szCs w:val="24"/>
        </w:rPr>
        <w:t>L</w:t>
      </w:r>
      <w:r w:rsidR="00FF499F" w:rsidRPr="00C46935">
        <w:rPr>
          <w:rFonts w:ascii="Arial" w:hAnsi="Arial" w:cs="Arial"/>
          <w:sz w:val="24"/>
          <w:szCs w:val="24"/>
        </w:rPr>
        <w:t>ife in Britain</w:t>
      </w:r>
      <w:r w:rsidRPr="00C46935">
        <w:rPr>
          <w:rFonts w:ascii="Arial" w:hAnsi="Arial" w:cs="Arial"/>
          <w:sz w:val="24"/>
          <w:szCs w:val="24"/>
        </w:rPr>
        <w:t>,</w:t>
      </w:r>
      <w:r w:rsidR="00FF499F" w:rsidRPr="00C46935">
        <w:rPr>
          <w:rFonts w:ascii="Arial" w:hAnsi="Arial" w:cs="Arial"/>
          <w:sz w:val="24"/>
          <w:szCs w:val="24"/>
        </w:rPr>
        <w:t xml:space="preserve"> powered by UCL Minds. </w:t>
      </w:r>
      <w:r w:rsidRPr="00C46935">
        <w:rPr>
          <w:rFonts w:ascii="Arial" w:hAnsi="Arial" w:cs="Arial"/>
          <w:sz w:val="24"/>
          <w:szCs w:val="24"/>
        </w:rPr>
        <w:t xml:space="preserve">I </w:t>
      </w:r>
      <w:r w:rsidR="00FF499F" w:rsidRPr="00C46935">
        <w:rPr>
          <w:rFonts w:ascii="Arial" w:hAnsi="Arial" w:cs="Arial"/>
          <w:sz w:val="24"/>
          <w:szCs w:val="24"/>
        </w:rPr>
        <w:t>hope you subscribe to join the celebration</w:t>
      </w:r>
      <w:r w:rsidR="00BB4A42" w:rsidRPr="00C46935">
        <w:rPr>
          <w:rFonts w:ascii="Arial" w:hAnsi="Arial" w:cs="Arial"/>
          <w:sz w:val="24"/>
          <w:szCs w:val="24"/>
        </w:rPr>
        <w:t>.</w:t>
      </w:r>
    </w:p>
    <w:sectPr w:rsidR="005E286A" w:rsidRPr="00C4693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6CCA" w16cex:dateUtc="2020-07-02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4474F8" w16cid:durableId="22A86C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7C987" w14:textId="77777777" w:rsidR="00A9635A" w:rsidRDefault="00A9635A">
      <w:pPr>
        <w:spacing w:after="0" w:line="240" w:lineRule="auto"/>
      </w:pPr>
      <w:r>
        <w:separator/>
      </w:r>
    </w:p>
  </w:endnote>
  <w:endnote w:type="continuationSeparator" w:id="0">
    <w:p w14:paraId="3A1D3B27" w14:textId="77777777" w:rsidR="00A9635A" w:rsidRDefault="00A96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2650680"/>
      <w:docPartObj>
        <w:docPartGallery w:val="Page Numbers (Bottom of Page)"/>
        <w:docPartUnique/>
      </w:docPartObj>
    </w:sdtPr>
    <w:sdtEndPr>
      <w:rPr>
        <w:rStyle w:val="PageNumber"/>
      </w:rPr>
    </w:sdtEndPr>
    <w:sdtContent>
      <w:p w14:paraId="59AF76DB" w14:textId="77777777" w:rsidR="008E16B2" w:rsidRDefault="008E16B2" w:rsidP="008E16B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B6F9CBB" w14:textId="77777777" w:rsidR="008E16B2" w:rsidRDefault="008E16B2" w:rsidP="008E16B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DC7E5C" w14:textId="77777777" w:rsidR="008E16B2" w:rsidRDefault="008E1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CAD6EE7" w14:textId="5CF1F160" w:rsidR="008E16B2" w:rsidRPr="009C3AF0" w:rsidRDefault="008E16B2" w:rsidP="008E16B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C46935">
          <w:rPr>
            <w:rStyle w:val="PageNumber"/>
            <w:rFonts w:ascii="Arial" w:hAnsi="Arial" w:cs="Arial"/>
            <w:noProof/>
          </w:rPr>
          <w:t>- 14 -</w:t>
        </w:r>
        <w:r w:rsidRPr="009C3AF0">
          <w:rPr>
            <w:rStyle w:val="PageNumber"/>
            <w:rFonts w:ascii="Arial" w:hAnsi="Arial" w:cs="Arial"/>
          </w:rPr>
          <w:fldChar w:fldCharType="end"/>
        </w:r>
      </w:p>
    </w:sdtContent>
  </w:sdt>
  <w:p w14:paraId="24849253" w14:textId="02463F75" w:rsidR="008E16B2" w:rsidRPr="009C3AF0" w:rsidRDefault="008E16B2" w:rsidP="00E73871">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4E123" w14:textId="77777777" w:rsidR="00A9635A" w:rsidRDefault="00A9635A">
      <w:pPr>
        <w:spacing w:after="0" w:line="240" w:lineRule="auto"/>
      </w:pPr>
      <w:r>
        <w:separator/>
      </w:r>
    </w:p>
  </w:footnote>
  <w:footnote w:type="continuationSeparator" w:id="0">
    <w:p w14:paraId="23C9C1B4" w14:textId="77777777" w:rsidR="00A9635A" w:rsidRDefault="00A96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02DA9"/>
    <w:rsid w:val="0002266A"/>
    <w:rsid w:val="00034616"/>
    <w:rsid w:val="00050A6B"/>
    <w:rsid w:val="0006063C"/>
    <w:rsid w:val="00066610"/>
    <w:rsid w:val="00066638"/>
    <w:rsid w:val="00094086"/>
    <w:rsid w:val="000E731C"/>
    <w:rsid w:val="001024E4"/>
    <w:rsid w:val="001216B9"/>
    <w:rsid w:val="0015074B"/>
    <w:rsid w:val="002262EE"/>
    <w:rsid w:val="0029639D"/>
    <w:rsid w:val="002A08D2"/>
    <w:rsid w:val="002D77CE"/>
    <w:rsid w:val="00326F90"/>
    <w:rsid w:val="003C53EE"/>
    <w:rsid w:val="003D54E6"/>
    <w:rsid w:val="003E3007"/>
    <w:rsid w:val="00412493"/>
    <w:rsid w:val="0042192C"/>
    <w:rsid w:val="00427D76"/>
    <w:rsid w:val="00430A02"/>
    <w:rsid w:val="00440E67"/>
    <w:rsid w:val="004534B9"/>
    <w:rsid w:val="004A641F"/>
    <w:rsid w:val="004B593C"/>
    <w:rsid w:val="004B7170"/>
    <w:rsid w:val="004E1EFD"/>
    <w:rsid w:val="00505A7C"/>
    <w:rsid w:val="005706E0"/>
    <w:rsid w:val="005C1362"/>
    <w:rsid w:val="005E286A"/>
    <w:rsid w:val="006027AA"/>
    <w:rsid w:val="00640085"/>
    <w:rsid w:val="00650F50"/>
    <w:rsid w:val="006E2A8C"/>
    <w:rsid w:val="00733CBC"/>
    <w:rsid w:val="00735892"/>
    <w:rsid w:val="007749AF"/>
    <w:rsid w:val="007774EB"/>
    <w:rsid w:val="00782A0C"/>
    <w:rsid w:val="00794EBC"/>
    <w:rsid w:val="007D0117"/>
    <w:rsid w:val="00823766"/>
    <w:rsid w:val="008545D3"/>
    <w:rsid w:val="0087658A"/>
    <w:rsid w:val="008D0521"/>
    <w:rsid w:val="008E16B2"/>
    <w:rsid w:val="008F3A51"/>
    <w:rsid w:val="00930F33"/>
    <w:rsid w:val="00950297"/>
    <w:rsid w:val="00990C0B"/>
    <w:rsid w:val="009C3AF0"/>
    <w:rsid w:val="009E3521"/>
    <w:rsid w:val="00A12EE5"/>
    <w:rsid w:val="00A52AAD"/>
    <w:rsid w:val="00A8300E"/>
    <w:rsid w:val="00A9635A"/>
    <w:rsid w:val="00AA1D8D"/>
    <w:rsid w:val="00B47730"/>
    <w:rsid w:val="00B506AA"/>
    <w:rsid w:val="00B72AC1"/>
    <w:rsid w:val="00B9570E"/>
    <w:rsid w:val="00BA4C2B"/>
    <w:rsid w:val="00BB1DB5"/>
    <w:rsid w:val="00BB4A42"/>
    <w:rsid w:val="00BD0140"/>
    <w:rsid w:val="00C12959"/>
    <w:rsid w:val="00C24502"/>
    <w:rsid w:val="00C46935"/>
    <w:rsid w:val="00CB0664"/>
    <w:rsid w:val="00CC697E"/>
    <w:rsid w:val="00CD4943"/>
    <w:rsid w:val="00D55978"/>
    <w:rsid w:val="00D57E81"/>
    <w:rsid w:val="00D623FF"/>
    <w:rsid w:val="00D96E27"/>
    <w:rsid w:val="00DE403F"/>
    <w:rsid w:val="00E56D47"/>
    <w:rsid w:val="00E65C30"/>
    <w:rsid w:val="00E73871"/>
    <w:rsid w:val="00E97502"/>
    <w:rsid w:val="00EA6A98"/>
    <w:rsid w:val="00ED3244"/>
    <w:rsid w:val="00F040AF"/>
    <w:rsid w:val="00F63D78"/>
    <w:rsid w:val="00F706CA"/>
    <w:rsid w:val="00F97C15"/>
    <w:rsid w:val="00FC3D79"/>
    <w:rsid w:val="00FC693F"/>
    <w:rsid w:val="00FD43AE"/>
    <w:rsid w:val="00FF4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8735B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 w:type="character" w:styleId="CommentReference">
    <w:name w:val="annotation reference"/>
    <w:basedOn w:val="DefaultParagraphFont"/>
    <w:uiPriority w:val="99"/>
    <w:semiHidden/>
    <w:unhideWhenUsed/>
    <w:rsid w:val="00FF499F"/>
    <w:rPr>
      <w:sz w:val="16"/>
      <w:szCs w:val="16"/>
    </w:rPr>
  </w:style>
  <w:style w:type="paragraph" w:styleId="CommentText">
    <w:name w:val="annotation text"/>
    <w:basedOn w:val="Normal"/>
    <w:link w:val="CommentTextChar"/>
    <w:uiPriority w:val="99"/>
    <w:semiHidden/>
    <w:unhideWhenUsed/>
    <w:rsid w:val="00FF499F"/>
    <w:pPr>
      <w:spacing w:line="240" w:lineRule="auto"/>
    </w:pPr>
    <w:rPr>
      <w:sz w:val="20"/>
      <w:szCs w:val="20"/>
    </w:rPr>
  </w:style>
  <w:style w:type="character" w:customStyle="1" w:styleId="CommentTextChar">
    <w:name w:val="Comment Text Char"/>
    <w:basedOn w:val="DefaultParagraphFont"/>
    <w:link w:val="CommentText"/>
    <w:uiPriority w:val="99"/>
    <w:semiHidden/>
    <w:rsid w:val="00FF499F"/>
    <w:rPr>
      <w:sz w:val="20"/>
      <w:szCs w:val="20"/>
    </w:rPr>
  </w:style>
  <w:style w:type="paragraph" w:styleId="CommentSubject">
    <w:name w:val="annotation subject"/>
    <w:basedOn w:val="CommentText"/>
    <w:next w:val="CommentText"/>
    <w:link w:val="CommentSubjectChar"/>
    <w:uiPriority w:val="99"/>
    <w:semiHidden/>
    <w:unhideWhenUsed/>
    <w:rsid w:val="00FF499F"/>
    <w:rPr>
      <w:b/>
      <w:bCs/>
    </w:rPr>
  </w:style>
  <w:style w:type="character" w:customStyle="1" w:styleId="CommentSubjectChar">
    <w:name w:val="Comment Subject Char"/>
    <w:basedOn w:val="CommentTextChar"/>
    <w:link w:val="CommentSubject"/>
    <w:uiPriority w:val="99"/>
    <w:semiHidden/>
    <w:rsid w:val="00FF499F"/>
    <w:rPr>
      <w:b/>
      <w:bCs/>
      <w:sz w:val="20"/>
      <w:szCs w:val="20"/>
    </w:rPr>
  </w:style>
  <w:style w:type="paragraph" w:styleId="BalloonText">
    <w:name w:val="Balloon Text"/>
    <w:basedOn w:val="Normal"/>
    <w:link w:val="BalloonTextChar"/>
    <w:uiPriority w:val="99"/>
    <w:semiHidden/>
    <w:unhideWhenUsed/>
    <w:rsid w:val="00FF4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3461">
      <w:bodyDiv w:val="1"/>
      <w:marLeft w:val="0"/>
      <w:marRight w:val="0"/>
      <w:marTop w:val="0"/>
      <w:marBottom w:val="0"/>
      <w:divBdr>
        <w:top w:val="none" w:sz="0" w:space="0" w:color="auto"/>
        <w:left w:val="none" w:sz="0" w:space="0" w:color="auto"/>
        <w:bottom w:val="none" w:sz="0" w:space="0" w:color="auto"/>
        <w:right w:val="none" w:sz="0" w:space="0" w:color="auto"/>
      </w:divBdr>
    </w:div>
    <w:div w:id="655304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A8751-B32A-481E-A1F0-E0027851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4677</Words>
  <Characters>26660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Goy, Justine</cp:lastModifiedBy>
  <cp:revision>4</cp:revision>
  <dcterms:created xsi:type="dcterms:W3CDTF">2020-07-02T13:47:00Z</dcterms:created>
  <dcterms:modified xsi:type="dcterms:W3CDTF">2020-07-02T14:14:00Z</dcterms:modified>
  <cp:category/>
</cp:coreProperties>
</file>